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mbria" w:eastAsia="SimSun" w:hAnsi="Cambria" w:cs="Times New Roman"/>
          <w:b w:val="0"/>
          <w:kern w:val="0"/>
          <w:sz w:val="20"/>
          <w:szCs w:val="20"/>
          <w:u w:val="none"/>
          <w:lang w:eastAsia="pl-PL"/>
        </w:rPr>
        <w:id w:val="1"/>
        <w:docPartObj>
          <w:docPartGallery w:val="Table of Contents"/>
          <w:docPartUnique/>
        </w:docPartObj>
      </w:sdtPr>
      <w:sdtEndPr/>
      <w:sdtContent>
        <w:p w14:paraId="01A6C52A" w14:textId="77777777" w:rsidR="00702FDA" w:rsidRDefault="00EA163F" w:rsidP="00D548C7">
          <w:pPr>
            <w:pStyle w:val="Annexetitre"/>
          </w:pPr>
          <w:r>
            <w:t>Spis treści</w:t>
          </w:r>
        </w:p>
        <w:p w14:paraId="75E69068" w14:textId="77777777" w:rsidR="00702FDA" w:rsidRDefault="00EA163F">
          <w:pPr>
            <w:pStyle w:val="Spistreci1"/>
            <w:tabs>
              <w:tab w:val="clear" w:pos="9062"/>
              <w:tab w:val="right" w:leader="dot" w:pos="9072"/>
            </w:tabs>
          </w:pPr>
          <w:r>
            <w:fldChar w:fldCharType="begin"/>
          </w:r>
          <w:r>
            <w:rPr>
              <w:rStyle w:val="czeindeksu"/>
              <w:rFonts w:ascii="Georgia" w:hAnsi="Georgia"/>
            </w:rPr>
            <w:instrText xml:space="preserve"> TOC \z \o "1-3" \u \h</w:instrText>
          </w:r>
          <w:r>
            <w:rPr>
              <w:rStyle w:val="czeindeksu"/>
            </w:rPr>
            <w:fldChar w:fldCharType="separate"/>
          </w:r>
          <w:hyperlink w:anchor="_Toc10008">
            <w:r>
              <w:rPr>
                <w:rStyle w:val="czeindeksu"/>
                <w:rFonts w:ascii="Georgia" w:hAnsi="Georgia"/>
              </w:rPr>
              <w:t>1. Szczegółowy opis przedmiotu zamówienia część nr 1:„Dostawa serwera sieciowego wraz z konfiguracją, dostawa urządzenia NAS wraz z konfiguracją, dostawa oprogramowania do backupu wraz z konfiguracją”.</w:t>
            </w:r>
            <w:r>
              <w:fldChar w:fldCharType="begin"/>
            </w:r>
            <w:r>
              <w:instrText>PAGEREF _Toc10008 \h</w:instrText>
            </w:r>
            <w:r>
              <w:fldChar w:fldCharType="separate"/>
            </w:r>
            <w:r>
              <w:rPr>
                <w:rStyle w:val="czeindeksu"/>
              </w:rPr>
              <w:tab/>
              <w:t>2</w:t>
            </w:r>
            <w:r>
              <w:fldChar w:fldCharType="end"/>
            </w:r>
          </w:hyperlink>
        </w:p>
        <w:p w14:paraId="293ECFCF" w14:textId="77777777" w:rsidR="00702FDA" w:rsidRDefault="009578BB">
          <w:pPr>
            <w:pStyle w:val="Spistreci2"/>
            <w:tabs>
              <w:tab w:val="right" w:leader="dot" w:pos="9072"/>
            </w:tabs>
          </w:pPr>
          <w:hyperlink w:anchor="_Toc15067">
            <w:r w:rsidR="00EA163F">
              <w:rPr>
                <w:rStyle w:val="czeindeksu"/>
                <w:rFonts w:ascii="Georgia" w:hAnsi="Georgia"/>
              </w:rPr>
              <w:t>Wstęp</w:t>
            </w:r>
            <w:r w:rsidR="00EA163F">
              <w:fldChar w:fldCharType="begin"/>
            </w:r>
            <w:r w:rsidR="00EA163F">
              <w:instrText>PAGEREF _Toc15067 \h</w:instrText>
            </w:r>
            <w:r w:rsidR="00EA163F">
              <w:fldChar w:fldCharType="separate"/>
            </w:r>
            <w:r w:rsidR="00EA163F">
              <w:rPr>
                <w:rStyle w:val="czeindeksu"/>
              </w:rPr>
              <w:tab/>
              <w:t>2</w:t>
            </w:r>
            <w:r w:rsidR="00EA163F">
              <w:fldChar w:fldCharType="end"/>
            </w:r>
          </w:hyperlink>
        </w:p>
        <w:p w14:paraId="69B6F81C" w14:textId="77777777" w:rsidR="00702FDA" w:rsidRDefault="009578BB">
          <w:pPr>
            <w:pStyle w:val="Spistreci2"/>
            <w:tabs>
              <w:tab w:val="right" w:leader="dot" w:pos="9072"/>
            </w:tabs>
          </w:pPr>
          <w:hyperlink w:anchor="_Toc651">
            <w:r w:rsidR="00EA163F">
              <w:rPr>
                <w:rStyle w:val="czeindeksu"/>
                <w:rFonts w:ascii="Georgia" w:hAnsi="Georgia"/>
              </w:rPr>
              <w:t>Przedmiot zamówienia</w:t>
            </w:r>
            <w:r w:rsidR="00EA163F">
              <w:fldChar w:fldCharType="begin"/>
            </w:r>
            <w:r w:rsidR="00EA163F">
              <w:instrText>PAGEREF _Toc651 \h</w:instrText>
            </w:r>
            <w:r w:rsidR="00EA163F">
              <w:fldChar w:fldCharType="separate"/>
            </w:r>
            <w:r w:rsidR="00EA163F">
              <w:rPr>
                <w:rStyle w:val="czeindeksu"/>
              </w:rPr>
              <w:tab/>
              <w:t>2</w:t>
            </w:r>
            <w:r w:rsidR="00EA163F">
              <w:fldChar w:fldCharType="end"/>
            </w:r>
          </w:hyperlink>
        </w:p>
        <w:p w14:paraId="2B59480E" w14:textId="77777777" w:rsidR="00702FDA" w:rsidRDefault="009578BB">
          <w:pPr>
            <w:pStyle w:val="Spistreci2"/>
            <w:tabs>
              <w:tab w:val="right" w:leader="dot" w:pos="9072"/>
            </w:tabs>
          </w:pPr>
          <w:hyperlink w:anchor="_Toc31427">
            <w:r w:rsidR="00EA163F">
              <w:rPr>
                <w:rStyle w:val="czeindeksu"/>
                <w:rFonts w:ascii="Georgia" w:hAnsi="Georgia"/>
              </w:rPr>
              <w:t>Zakres zamówienia i termin realizacji</w:t>
            </w:r>
            <w:r w:rsidR="00EA163F">
              <w:fldChar w:fldCharType="begin"/>
            </w:r>
            <w:r w:rsidR="00EA163F">
              <w:instrText>PAGEREF _Toc31427 \h</w:instrText>
            </w:r>
            <w:r w:rsidR="00EA163F">
              <w:fldChar w:fldCharType="separate"/>
            </w:r>
            <w:r w:rsidR="00EA163F">
              <w:rPr>
                <w:rStyle w:val="czeindeksu"/>
              </w:rPr>
              <w:tab/>
              <w:t>2</w:t>
            </w:r>
            <w:r w:rsidR="00EA163F">
              <w:fldChar w:fldCharType="end"/>
            </w:r>
          </w:hyperlink>
        </w:p>
        <w:p w14:paraId="1B2DFA8F" w14:textId="77777777" w:rsidR="00702FDA" w:rsidRDefault="009578BB">
          <w:pPr>
            <w:pStyle w:val="Spistreci3"/>
            <w:tabs>
              <w:tab w:val="right" w:leader="dot" w:pos="9072"/>
            </w:tabs>
          </w:pPr>
          <w:hyperlink w:anchor="_Toc23476">
            <w:r w:rsidR="00EA163F">
              <w:rPr>
                <w:rStyle w:val="czeindeksu"/>
                <w:rFonts w:ascii="Georgia" w:hAnsi="Georgia"/>
              </w:rPr>
              <w:t>Szczegółowa specyfikacja sprzętu – urządzenie NAS oraz oprogramowanie do archiwizacji.</w:t>
            </w:r>
            <w:r w:rsidR="00EA163F">
              <w:fldChar w:fldCharType="begin"/>
            </w:r>
            <w:r w:rsidR="00EA163F">
              <w:instrText>PAGEREF _Toc23476 \h</w:instrText>
            </w:r>
            <w:r w:rsidR="00EA163F">
              <w:fldChar w:fldCharType="separate"/>
            </w:r>
            <w:r w:rsidR="00EA163F">
              <w:rPr>
                <w:rStyle w:val="czeindeksu"/>
              </w:rPr>
              <w:tab/>
              <w:t>3</w:t>
            </w:r>
            <w:r w:rsidR="00EA163F">
              <w:fldChar w:fldCharType="end"/>
            </w:r>
          </w:hyperlink>
        </w:p>
        <w:p w14:paraId="4DF1FFA3" w14:textId="77777777" w:rsidR="00702FDA" w:rsidRDefault="009578BB">
          <w:pPr>
            <w:pStyle w:val="Spistreci3"/>
            <w:tabs>
              <w:tab w:val="right" w:leader="dot" w:pos="9072"/>
            </w:tabs>
          </w:pPr>
          <w:hyperlink w:anchor="_Toc30144">
            <w:r w:rsidR="00EA163F">
              <w:rPr>
                <w:rStyle w:val="czeindeksu"/>
                <w:rFonts w:ascii="Georgia" w:hAnsi="Georgia"/>
              </w:rPr>
              <w:t>Szczegółowa specyfikacja sprzętu – serwer sieciowy.</w:t>
            </w:r>
            <w:r w:rsidR="00EA163F">
              <w:fldChar w:fldCharType="begin"/>
            </w:r>
            <w:r w:rsidR="00EA163F">
              <w:instrText>PAGEREF _Toc30144 \h</w:instrText>
            </w:r>
            <w:r w:rsidR="00EA163F">
              <w:fldChar w:fldCharType="separate"/>
            </w:r>
            <w:r w:rsidR="00EA163F">
              <w:rPr>
                <w:rStyle w:val="czeindeksu"/>
              </w:rPr>
              <w:tab/>
              <w:t>7</w:t>
            </w:r>
            <w:r w:rsidR="00EA163F">
              <w:fldChar w:fldCharType="end"/>
            </w:r>
          </w:hyperlink>
        </w:p>
        <w:p w14:paraId="57E8F930" w14:textId="77777777" w:rsidR="00702FDA" w:rsidRDefault="009578BB">
          <w:pPr>
            <w:pStyle w:val="Spistreci1"/>
            <w:tabs>
              <w:tab w:val="clear" w:pos="9062"/>
              <w:tab w:val="right" w:leader="dot" w:pos="9072"/>
            </w:tabs>
          </w:pPr>
          <w:hyperlink w:anchor="_Toc19367">
            <w:r w:rsidR="00EA163F">
              <w:rPr>
                <w:rStyle w:val="czeindeksu"/>
                <w:rFonts w:ascii="Georgia" w:hAnsi="Georgia"/>
              </w:rPr>
              <w:t>2. Szczegółowy opis przedmiotu zamówienia część nr 2:„Dostawa urządzeń sieciowych ”</w:t>
            </w:r>
            <w:r w:rsidR="00EA163F">
              <w:fldChar w:fldCharType="begin"/>
            </w:r>
            <w:r w:rsidR="00EA163F">
              <w:instrText>PAGEREF _Toc19367 \h</w:instrText>
            </w:r>
            <w:r w:rsidR="00EA163F">
              <w:fldChar w:fldCharType="separate"/>
            </w:r>
            <w:r w:rsidR="00EA163F">
              <w:rPr>
                <w:rStyle w:val="czeindeksu"/>
              </w:rPr>
              <w:tab/>
              <w:t>13</w:t>
            </w:r>
            <w:r w:rsidR="00EA163F">
              <w:fldChar w:fldCharType="end"/>
            </w:r>
          </w:hyperlink>
        </w:p>
        <w:p w14:paraId="1FAC92A3" w14:textId="77777777" w:rsidR="00702FDA" w:rsidRDefault="009578BB">
          <w:pPr>
            <w:pStyle w:val="Spistreci2"/>
            <w:tabs>
              <w:tab w:val="right" w:leader="dot" w:pos="9072"/>
            </w:tabs>
          </w:pPr>
          <w:hyperlink w:anchor="_Toc2088">
            <w:r w:rsidR="00EA163F">
              <w:rPr>
                <w:rStyle w:val="czeindeksu"/>
                <w:rFonts w:ascii="Georgia" w:hAnsi="Georgia"/>
              </w:rPr>
              <w:t>Wstęp</w:t>
            </w:r>
            <w:r w:rsidR="00EA163F">
              <w:fldChar w:fldCharType="begin"/>
            </w:r>
            <w:r w:rsidR="00EA163F">
              <w:instrText>PAGEREF _Toc2088 \h</w:instrText>
            </w:r>
            <w:r w:rsidR="00EA163F">
              <w:fldChar w:fldCharType="separate"/>
            </w:r>
            <w:r w:rsidR="00EA163F">
              <w:rPr>
                <w:rStyle w:val="czeindeksu"/>
              </w:rPr>
              <w:tab/>
              <w:t>13</w:t>
            </w:r>
            <w:r w:rsidR="00EA163F">
              <w:fldChar w:fldCharType="end"/>
            </w:r>
          </w:hyperlink>
        </w:p>
        <w:p w14:paraId="3A8235C8" w14:textId="77777777" w:rsidR="00702FDA" w:rsidRDefault="009578BB">
          <w:pPr>
            <w:pStyle w:val="Spistreci2"/>
            <w:tabs>
              <w:tab w:val="right" w:leader="dot" w:pos="9072"/>
            </w:tabs>
          </w:pPr>
          <w:hyperlink w:anchor="_Toc6212">
            <w:r w:rsidR="00EA163F">
              <w:rPr>
                <w:rStyle w:val="czeindeksu"/>
                <w:rFonts w:ascii="Georgia" w:hAnsi="Georgia"/>
              </w:rPr>
              <w:t>Przedmiot zamówienia</w:t>
            </w:r>
            <w:r w:rsidR="00EA163F">
              <w:fldChar w:fldCharType="begin"/>
            </w:r>
            <w:r w:rsidR="00EA163F">
              <w:instrText>PAGEREF _Toc6212 \h</w:instrText>
            </w:r>
            <w:r w:rsidR="00EA163F">
              <w:fldChar w:fldCharType="separate"/>
            </w:r>
            <w:r w:rsidR="00EA163F">
              <w:rPr>
                <w:rStyle w:val="czeindeksu"/>
              </w:rPr>
              <w:tab/>
              <w:t>13</w:t>
            </w:r>
            <w:r w:rsidR="00EA163F">
              <w:fldChar w:fldCharType="end"/>
            </w:r>
          </w:hyperlink>
        </w:p>
        <w:p w14:paraId="305606D5" w14:textId="77777777" w:rsidR="00702FDA" w:rsidRDefault="009578BB">
          <w:pPr>
            <w:pStyle w:val="Spistreci2"/>
            <w:tabs>
              <w:tab w:val="right" w:leader="dot" w:pos="9072"/>
            </w:tabs>
          </w:pPr>
          <w:hyperlink w:anchor="_Toc29957">
            <w:r w:rsidR="00EA163F">
              <w:rPr>
                <w:rStyle w:val="czeindeksu"/>
                <w:rFonts w:ascii="Georgia" w:hAnsi="Georgia"/>
              </w:rPr>
              <w:t>Zakres zamówienia i termin realizacji</w:t>
            </w:r>
            <w:r w:rsidR="00EA163F">
              <w:fldChar w:fldCharType="begin"/>
            </w:r>
            <w:r w:rsidR="00EA163F">
              <w:instrText>PAGEREF _Toc29957 \h</w:instrText>
            </w:r>
            <w:r w:rsidR="00EA163F">
              <w:fldChar w:fldCharType="separate"/>
            </w:r>
            <w:r w:rsidR="00EA163F">
              <w:rPr>
                <w:rStyle w:val="czeindeksu"/>
              </w:rPr>
              <w:tab/>
              <w:t>14</w:t>
            </w:r>
            <w:r w:rsidR="00EA163F">
              <w:fldChar w:fldCharType="end"/>
            </w:r>
          </w:hyperlink>
        </w:p>
        <w:p w14:paraId="6F50F6A9" w14:textId="77777777" w:rsidR="00702FDA" w:rsidRDefault="009578BB">
          <w:pPr>
            <w:pStyle w:val="Spistreci3"/>
            <w:tabs>
              <w:tab w:val="right" w:leader="dot" w:pos="9072"/>
            </w:tabs>
          </w:pPr>
          <w:hyperlink w:anchor="_Toc23991">
            <w:r w:rsidR="00EA163F">
              <w:rPr>
                <w:rStyle w:val="czeindeksu"/>
                <w:rFonts w:ascii="Georgia" w:hAnsi="Georgia"/>
              </w:rPr>
              <w:t>Szczegółowa specyfikacja sprzętu - Switch 48 PoE</w:t>
            </w:r>
            <w:r w:rsidR="00EA163F">
              <w:fldChar w:fldCharType="begin"/>
            </w:r>
            <w:r w:rsidR="00EA163F">
              <w:instrText>PAGEREF _Toc23991 \h</w:instrText>
            </w:r>
            <w:r w:rsidR="00EA163F">
              <w:fldChar w:fldCharType="separate"/>
            </w:r>
            <w:r w:rsidR="00EA163F">
              <w:rPr>
                <w:rStyle w:val="czeindeksu"/>
              </w:rPr>
              <w:tab/>
              <w:t>14</w:t>
            </w:r>
            <w:r w:rsidR="00EA163F">
              <w:fldChar w:fldCharType="end"/>
            </w:r>
          </w:hyperlink>
        </w:p>
        <w:p w14:paraId="1013B712" w14:textId="77777777" w:rsidR="00702FDA" w:rsidRDefault="009578BB">
          <w:pPr>
            <w:pStyle w:val="Spistreci3"/>
            <w:tabs>
              <w:tab w:val="right" w:leader="dot" w:pos="9072"/>
            </w:tabs>
          </w:pPr>
          <w:hyperlink w:anchor="_Toc29745">
            <w:r w:rsidR="00EA163F">
              <w:rPr>
                <w:rStyle w:val="czeindeksu"/>
                <w:rFonts w:ascii="Georgia" w:hAnsi="Georgia"/>
              </w:rPr>
              <w:t>Szczegółowa specyfikacja sprzętu - Switch 48</w:t>
            </w:r>
            <w:r w:rsidR="00EA163F">
              <w:fldChar w:fldCharType="begin"/>
            </w:r>
            <w:r w:rsidR="00EA163F">
              <w:instrText>PAGEREF _Toc29745 \h</w:instrText>
            </w:r>
            <w:r w:rsidR="00EA163F">
              <w:fldChar w:fldCharType="separate"/>
            </w:r>
            <w:r w:rsidR="00EA163F">
              <w:rPr>
                <w:rStyle w:val="czeindeksu"/>
              </w:rPr>
              <w:tab/>
              <w:t>17</w:t>
            </w:r>
            <w:r w:rsidR="00EA163F">
              <w:fldChar w:fldCharType="end"/>
            </w:r>
          </w:hyperlink>
        </w:p>
        <w:p w14:paraId="5F62E2D0" w14:textId="77777777" w:rsidR="00702FDA" w:rsidRDefault="009578BB">
          <w:pPr>
            <w:pStyle w:val="Spistreci3"/>
            <w:tabs>
              <w:tab w:val="right" w:leader="dot" w:pos="9072"/>
            </w:tabs>
          </w:pPr>
          <w:hyperlink w:anchor="_Toc5821">
            <w:r w:rsidR="00EA163F">
              <w:rPr>
                <w:rStyle w:val="czeindeksu"/>
                <w:rFonts w:ascii="Georgia" w:hAnsi="Georgia"/>
              </w:rPr>
              <w:t>Szczegółowa specyfikacja sprzętu - Access Point</w:t>
            </w:r>
            <w:r w:rsidR="00EA163F">
              <w:fldChar w:fldCharType="begin"/>
            </w:r>
            <w:r w:rsidR="00EA163F">
              <w:instrText>PAGEREF _Toc5821 \h</w:instrText>
            </w:r>
            <w:r w:rsidR="00EA163F">
              <w:fldChar w:fldCharType="separate"/>
            </w:r>
            <w:r w:rsidR="00EA163F">
              <w:rPr>
                <w:rStyle w:val="czeindeksu"/>
              </w:rPr>
              <w:tab/>
              <w:t>19</w:t>
            </w:r>
            <w:r w:rsidR="00EA163F">
              <w:fldChar w:fldCharType="end"/>
            </w:r>
          </w:hyperlink>
        </w:p>
        <w:p w14:paraId="6FA42505" w14:textId="77777777" w:rsidR="00702FDA" w:rsidRDefault="009578BB">
          <w:pPr>
            <w:pStyle w:val="Spistreci3"/>
            <w:tabs>
              <w:tab w:val="right" w:leader="dot" w:pos="9072"/>
            </w:tabs>
          </w:pPr>
          <w:hyperlink w:anchor="_Toc13853">
            <w:r w:rsidR="00EA163F">
              <w:rPr>
                <w:rStyle w:val="czeindeksu"/>
                <w:rFonts w:ascii="Georgia" w:hAnsi="Georgia"/>
              </w:rPr>
              <w:t>Szczegółowa specyfikacja sprzętu – UPS OnLine 10 KVA</w:t>
            </w:r>
            <w:r w:rsidR="00EA163F">
              <w:fldChar w:fldCharType="begin"/>
            </w:r>
            <w:r w:rsidR="00EA163F">
              <w:instrText>PAGEREF _Toc13853 \h</w:instrText>
            </w:r>
            <w:r w:rsidR="00EA163F">
              <w:fldChar w:fldCharType="separate"/>
            </w:r>
            <w:r w:rsidR="00EA163F">
              <w:rPr>
                <w:rStyle w:val="czeindeksu"/>
              </w:rPr>
              <w:tab/>
              <w:t>22</w:t>
            </w:r>
            <w:r w:rsidR="00EA163F">
              <w:fldChar w:fldCharType="end"/>
            </w:r>
          </w:hyperlink>
        </w:p>
        <w:p w14:paraId="072D1A65" w14:textId="77777777" w:rsidR="00702FDA" w:rsidRDefault="009578BB">
          <w:pPr>
            <w:pStyle w:val="Spistreci2"/>
            <w:tabs>
              <w:tab w:val="right" w:leader="dot" w:pos="9072"/>
            </w:tabs>
          </w:pPr>
          <w:hyperlink w:anchor="_Toc22563">
            <w:r w:rsidR="00EA163F">
              <w:rPr>
                <w:rStyle w:val="czeindeksu"/>
                <w:rFonts w:ascii="Georgia" w:eastAsiaTheme="majorEastAsia" w:hAnsi="Georgia" w:cs="Arial"/>
              </w:rPr>
              <w:t>Dostawa UPS - wymagania</w:t>
            </w:r>
            <w:r w:rsidR="00EA163F">
              <w:fldChar w:fldCharType="begin"/>
            </w:r>
            <w:r w:rsidR="00EA163F">
              <w:instrText>PAGEREF _Toc22563 \h</w:instrText>
            </w:r>
            <w:r w:rsidR="00EA163F">
              <w:fldChar w:fldCharType="separate"/>
            </w:r>
            <w:r w:rsidR="00EA163F">
              <w:rPr>
                <w:rStyle w:val="czeindeksu"/>
              </w:rPr>
              <w:tab/>
              <w:t>22</w:t>
            </w:r>
            <w:r w:rsidR="00EA163F">
              <w:fldChar w:fldCharType="end"/>
            </w:r>
          </w:hyperlink>
        </w:p>
        <w:p w14:paraId="685A459E" w14:textId="77777777" w:rsidR="00702FDA" w:rsidRDefault="00EA163F">
          <w:pPr>
            <w:pStyle w:val="Spistreci3"/>
            <w:tabs>
              <w:tab w:val="right" w:leader="dot" w:pos="9072"/>
            </w:tabs>
            <w:spacing w:after="120" w:line="360" w:lineRule="auto"/>
            <w:rPr>
              <w:rFonts w:ascii="Georgia" w:hAnsi="Georgia"/>
            </w:rPr>
          </w:pPr>
          <w:r>
            <w:rPr>
              <w:rFonts w:ascii="Georgia" w:hAnsi="Georgia"/>
            </w:rPr>
            <w:fldChar w:fldCharType="end"/>
          </w:r>
        </w:p>
      </w:sdtContent>
    </w:sdt>
    <w:p w14:paraId="6A2DAFB0" w14:textId="77777777" w:rsidR="00702FDA" w:rsidRDefault="00702FDA">
      <w:pPr>
        <w:widowControl w:val="0"/>
        <w:spacing w:after="120" w:line="360" w:lineRule="auto"/>
        <w:textAlignment w:val="baseline"/>
        <w:rPr>
          <w:rFonts w:ascii="Georgia" w:eastAsia="Lucida Sans Unicode" w:hAnsi="Georgia" w:cstheme="minorHAnsi"/>
          <w:kern w:val="2"/>
          <w:sz w:val="20"/>
          <w:szCs w:val="20"/>
          <w:lang w:eastAsia="pl-PL"/>
        </w:rPr>
      </w:pPr>
    </w:p>
    <w:p w14:paraId="5BE0E95B" w14:textId="7D008537" w:rsidR="00702FDA" w:rsidRDefault="00B15765" w:rsidP="00B15765">
      <w:pPr>
        <w:pStyle w:val="Nagwek1"/>
        <w:spacing w:after="120" w:line="360" w:lineRule="auto"/>
        <w:rPr>
          <w:rStyle w:val="WW8Num5z5"/>
          <w:rFonts w:ascii="Georgia" w:hAnsi="Georgia"/>
        </w:rPr>
      </w:pPr>
      <w:bookmarkStart w:id="0" w:name="_Toc111301018"/>
      <w:bookmarkStart w:id="1" w:name="_Toc118378209"/>
      <w:bookmarkStart w:id="2" w:name="_Toc117518714"/>
      <w:bookmarkStart w:id="3" w:name="_Toc10008"/>
      <w:bookmarkEnd w:id="0"/>
      <w:r>
        <w:rPr>
          <w:rFonts w:ascii="Georgia" w:eastAsia="Lucida Sans Unicode" w:hAnsi="Georgia" w:cstheme="minorHAnsi"/>
          <w:b w:val="0"/>
          <w:bCs w:val="0"/>
          <w:sz w:val="20"/>
          <w:szCs w:val="20"/>
        </w:rPr>
        <w:t xml:space="preserve"> </w:t>
      </w:r>
      <w:r w:rsidR="00EA163F">
        <w:rPr>
          <w:rStyle w:val="WW8Num5z5"/>
          <w:rFonts w:ascii="Georgia" w:hAnsi="Georgia"/>
        </w:rPr>
        <w:t>1. Szczegółowy opis przedmiotu zamówienia część nr 1:</w:t>
      </w:r>
      <w:bookmarkStart w:id="4" w:name="_Toc118378210"/>
      <w:bookmarkEnd w:id="1"/>
      <w:r w:rsidR="00EA163F">
        <w:rPr>
          <w:rStyle w:val="WW8Num5z5"/>
          <w:rFonts w:ascii="Georgia" w:hAnsi="Georgia"/>
        </w:rPr>
        <w:t>„Dostawa serwera sieciowego , dostawa urządzenia NAS , dostawa oprogramowania do backupu ”.</w:t>
      </w:r>
      <w:bookmarkEnd w:id="2"/>
      <w:bookmarkEnd w:id="3"/>
      <w:bookmarkEnd w:id="4"/>
    </w:p>
    <w:p w14:paraId="5E652E8F" w14:textId="77777777" w:rsidR="00702FDA" w:rsidRDefault="00702FDA">
      <w:pPr>
        <w:widowControl w:val="0"/>
        <w:spacing w:after="120" w:line="360" w:lineRule="auto"/>
        <w:textAlignment w:val="baseline"/>
        <w:rPr>
          <w:rFonts w:ascii="Georgia" w:eastAsia="Lucida Sans Unicode" w:hAnsi="Georgia" w:cstheme="minorHAnsi"/>
          <w:kern w:val="2"/>
          <w:sz w:val="20"/>
          <w:szCs w:val="20"/>
          <w:lang w:eastAsia="pl-PL"/>
        </w:rPr>
      </w:pPr>
    </w:p>
    <w:p w14:paraId="6AB8105E" w14:textId="77777777" w:rsidR="00702FDA" w:rsidRDefault="00702FDA">
      <w:pPr>
        <w:widowControl w:val="0"/>
        <w:spacing w:after="120" w:line="360" w:lineRule="auto"/>
        <w:textAlignment w:val="baseline"/>
        <w:rPr>
          <w:rFonts w:ascii="Georgia" w:eastAsia="Lucida Sans Unicode" w:hAnsi="Georgia" w:cstheme="minorHAnsi"/>
          <w:b/>
          <w:bCs/>
          <w:kern w:val="2"/>
          <w:sz w:val="20"/>
          <w:szCs w:val="20"/>
          <w:lang w:eastAsia="pl-PL"/>
        </w:rPr>
      </w:pPr>
    </w:p>
    <w:p w14:paraId="3258DFFC" w14:textId="77777777" w:rsidR="00702FDA" w:rsidRDefault="00702FDA">
      <w:pPr>
        <w:widowControl w:val="0"/>
        <w:spacing w:after="120" w:line="360" w:lineRule="auto"/>
        <w:textAlignment w:val="baseline"/>
        <w:rPr>
          <w:rFonts w:ascii="Georgia" w:eastAsia="Lucida Sans Unicode" w:hAnsi="Georgia" w:cstheme="minorHAnsi"/>
          <w:b/>
          <w:bCs/>
          <w:kern w:val="2"/>
          <w:sz w:val="20"/>
          <w:szCs w:val="20"/>
          <w:lang w:eastAsia="pl-PL"/>
        </w:rPr>
      </w:pPr>
    </w:p>
    <w:p w14:paraId="1695875D" w14:textId="77777777" w:rsidR="00702FDA" w:rsidRDefault="00EA163F">
      <w:pPr>
        <w:pStyle w:val="Nagwek2"/>
        <w:spacing w:after="120" w:line="360" w:lineRule="auto"/>
        <w:rPr>
          <w:rFonts w:ascii="Georgia" w:eastAsia="Lucida Sans Unicode" w:hAnsi="Georgia" w:cstheme="minorHAnsi"/>
          <w:sz w:val="20"/>
          <w:szCs w:val="20"/>
        </w:rPr>
      </w:pPr>
      <w:bookmarkStart w:id="5" w:name="_Toc15067"/>
      <w:bookmarkStart w:id="6" w:name="_Toc111301027"/>
      <w:r>
        <w:rPr>
          <w:rFonts w:ascii="Georgia" w:hAnsi="Georgia"/>
        </w:rPr>
        <w:t>Wstęp</w:t>
      </w:r>
      <w:bookmarkEnd w:id="5"/>
      <w:bookmarkEnd w:id="6"/>
    </w:p>
    <w:p w14:paraId="0176B2D6" w14:textId="77777777" w:rsidR="00702FDA" w:rsidRDefault="00EA163F">
      <w:pPr>
        <w:pStyle w:val="Tekstpodstawowy"/>
        <w:spacing w:after="120" w:line="360" w:lineRule="auto"/>
        <w:rPr>
          <w:rFonts w:ascii="Georgia" w:eastAsia="Lucida Sans Unicode" w:hAnsi="Georgia" w:cstheme="minorHAnsi"/>
          <w:kern w:val="2"/>
          <w:sz w:val="20"/>
        </w:rPr>
      </w:pPr>
      <w:r>
        <w:rPr>
          <w:rFonts w:ascii="Georgia" w:hAnsi="Georgia"/>
        </w:rPr>
        <w:t>Niniejszy dokument stanowi szczegółowy opis przedmiotu zamówienia na zakup oraz konfigurację sprzętu wraz z oprogramowaniem.</w:t>
      </w:r>
    </w:p>
    <w:p w14:paraId="41B76A1F" w14:textId="77777777" w:rsidR="00702FDA" w:rsidRDefault="00EA163F">
      <w:pPr>
        <w:pStyle w:val="Nagwek2"/>
        <w:spacing w:after="120" w:line="360" w:lineRule="auto"/>
        <w:rPr>
          <w:rFonts w:ascii="Georgia" w:eastAsia="Lucida Sans Unicode" w:hAnsi="Georgia" w:cstheme="minorHAnsi"/>
          <w:sz w:val="20"/>
          <w:szCs w:val="20"/>
        </w:rPr>
      </w:pPr>
      <w:bookmarkStart w:id="7" w:name="_Toc651"/>
      <w:bookmarkStart w:id="8" w:name="_Toc111301028"/>
      <w:r>
        <w:rPr>
          <w:rFonts w:ascii="Georgia" w:hAnsi="Georgia"/>
        </w:rPr>
        <w:t>Przedmiot zamówienia</w:t>
      </w:r>
      <w:bookmarkEnd w:id="7"/>
      <w:bookmarkEnd w:id="8"/>
    </w:p>
    <w:p w14:paraId="346F11D0" w14:textId="77777777" w:rsidR="00702FDA" w:rsidRDefault="00EA163F">
      <w:pPr>
        <w:pStyle w:val="Tekstpodstawowy"/>
        <w:spacing w:after="120" w:line="360" w:lineRule="auto"/>
        <w:rPr>
          <w:rFonts w:ascii="Georgia" w:eastAsia="Lucida Sans Unicode" w:hAnsi="Georgia" w:cstheme="minorHAnsi"/>
          <w:kern w:val="2"/>
          <w:sz w:val="20"/>
        </w:rPr>
      </w:pPr>
      <w:r>
        <w:rPr>
          <w:rFonts w:ascii="Georgia" w:hAnsi="Georgia"/>
        </w:rPr>
        <w:t>Przedmiotem zamówienia jest:</w:t>
      </w:r>
    </w:p>
    <w:p w14:paraId="240B22BE" w14:textId="77777777" w:rsidR="00702FDA" w:rsidRDefault="00EA163F">
      <w:pPr>
        <w:pStyle w:val="Tekstpodstawowy"/>
        <w:spacing w:after="120" w:line="360" w:lineRule="auto"/>
        <w:rPr>
          <w:rFonts w:ascii="Georgia" w:eastAsia="Lucida Sans Unicode" w:hAnsi="Georgia" w:cstheme="minorHAnsi"/>
          <w:kern w:val="2"/>
          <w:sz w:val="20"/>
        </w:rPr>
      </w:pPr>
      <w:r>
        <w:rPr>
          <w:rFonts w:ascii="Georgia" w:hAnsi="Georgia"/>
        </w:rPr>
        <w:t>1) sprzedaż i dostarczenie sprzętu wraz z oprogramowaniem;</w:t>
      </w:r>
    </w:p>
    <w:p w14:paraId="5A40A61E" w14:textId="77777777" w:rsidR="00702FDA" w:rsidRDefault="00EA163F">
      <w:pPr>
        <w:pStyle w:val="Tekstpodstawowy"/>
        <w:spacing w:after="120" w:line="360" w:lineRule="auto"/>
        <w:rPr>
          <w:rFonts w:ascii="Georgia" w:eastAsia="Lucida Sans Unicode" w:hAnsi="Georgia" w:cstheme="minorHAnsi"/>
          <w:kern w:val="2"/>
          <w:sz w:val="20"/>
        </w:rPr>
      </w:pPr>
      <w:r>
        <w:rPr>
          <w:rFonts w:ascii="Georgia" w:hAnsi="Georgia"/>
        </w:rPr>
        <w:lastRenderedPageBreak/>
        <w:t xml:space="preserve">2) udzielenie przez Wykonawcę gwarancji i zapewnienie serwisu gwarancyjnego na dostarczony Sprzęt </w:t>
      </w:r>
      <w:r>
        <w:rPr>
          <w:rFonts w:ascii="Georgia" w:hAnsi="Georgia"/>
        </w:rPr>
        <w:br/>
        <w:t>w okresach wymaganych w SWZ tj. minimum 36 m-</w:t>
      </w:r>
      <w:proofErr w:type="spellStart"/>
      <w:r>
        <w:rPr>
          <w:rFonts w:ascii="Georgia" w:hAnsi="Georgia"/>
        </w:rPr>
        <w:t>cy</w:t>
      </w:r>
      <w:proofErr w:type="spellEnd"/>
      <w:r>
        <w:rPr>
          <w:rFonts w:ascii="Georgia" w:hAnsi="Georgia"/>
        </w:rPr>
        <w:t>.</w:t>
      </w:r>
    </w:p>
    <w:p w14:paraId="7D31B798" w14:textId="77777777" w:rsidR="00702FDA" w:rsidRDefault="00EA163F">
      <w:pPr>
        <w:pStyle w:val="Tekstpodstawowy"/>
        <w:spacing w:after="120" w:line="360" w:lineRule="auto"/>
        <w:rPr>
          <w:rFonts w:ascii="Georgia" w:eastAsia="Lucida Sans Unicode" w:hAnsi="Georgia" w:cstheme="minorHAnsi"/>
          <w:kern w:val="2"/>
          <w:sz w:val="20"/>
        </w:rPr>
      </w:pPr>
      <w:r>
        <w:rPr>
          <w:rFonts w:ascii="Georgia" w:hAnsi="Georgia"/>
        </w:rPr>
        <w:t>3) udzielenie licencji na oprogramowanie;</w:t>
      </w:r>
    </w:p>
    <w:p w14:paraId="775D353B" w14:textId="77777777" w:rsidR="00702FDA" w:rsidRDefault="00EA163F">
      <w:pPr>
        <w:pStyle w:val="Tekstpodstawowy"/>
        <w:spacing w:after="120" w:line="360" w:lineRule="auto"/>
        <w:rPr>
          <w:rFonts w:ascii="Georgia" w:eastAsia="Lucida Sans Unicode" w:hAnsi="Georgia" w:cstheme="minorHAnsi"/>
          <w:kern w:val="2"/>
          <w:sz w:val="20"/>
        </w:rPr>
      </w:pPr>
      <w:r>
        <w:rPr>
          <w:rFonts w:ascii="Georgia" w:hAnsi="Georgia"/>
        </w:rPr>
        <w:t>4) dostarczenie przez Wykonawcę dokumentacji dostarczonego Sprzętu oraz konfiguracji.</w:t>
      </w:r>
    </w:p>
    <w:p w14:paraId="4DD011BE" w14:textId="77777777" w:rsidR="00702FDA" w:rsidRDefault="00702FDA" w:rsidP="00255B42">
      <w:pPr>
        <w:pStyle w:val="Annexetitre"/>
      </w:pPr>
    </w:p>
    <w:p w14:paraId="424582DC" w14:textId="77777777" w:rsidR="00702FDA" w:rsidRDefault="00EA163F">
      <w:pPr>
        <w:pStyle w:val="Nagwek2"/>
        <w:spacing w:after="120" w:line="360" w:lineRule="auto"/>
        <w:rPr>
          <w:rFonts w:ascii="Georgia" w:eastAsia="Lucida Sans Unicode" w:hAnsi="Georgia" w:cstheme="minorHAnsi"/>
          <w:sz w:val="20"/>
          <w:szCs w:val="20"/>
        </w:rPr>
      </w:pPr>
      <w:bookmarkStart w:id="9" w:name="_Toc31427"/>
      <w:bookmarkStart w:id="10" w:name="_Toc111301029"/>
      <w:r>
        <w:rPr>
          <w:rFonts w:ascii="Georgia" w:hAnsi="Georgia"/>
        </w:rPr>
        <w:t>Zakres zamówienia i termin realizacji</w:t>
      </w:r>
      <w:bookmarkEnd w:id="9"/>
      <w:bookmarkEnd w:id="10"/>
    </w:p>
    <w:p w14:paraId="7FBA0DC8" w14:textId="77777777" w:rsidR="00702FDA" w:rsidRDefault="00702FDA">
      <w:pPr>
        <w:widowControl w:val="0"/>
        <w:spacing w:after="120" w:line="360" w:lineRule="auto"/>
        <w:textAlignment w:val="baseline"/>
        <w:rPr>
          <w:rFonts w:ascii="Georgia" w:eastAsia="Lucida Sans Unicode" w:hAnsi="Georgia" w:cstheme="minorHAnsi"/>
          <w:kern w:val="2"/>
          <w:sz w:val="20"/>
          <w:szCs w:val="20"/>
          <w:lang w:eastAsia="pl-PL"/>
        </w:rPr>
      </w:pPr>
    </w:p>
    <w:p w14:paraId="1FAFA606" w14:textId="77777777" w:rsidR="00702FDA" w:rsidRDefault="00EA163F">
      <w:pPr>
        <w:pStyle w:val="Tekstpodstawowy"/>
        <w:spacing w:after="120" w:line="360" w:lineRule="auto"/>
        <w:rPr>
          <w:rFonts w:ascii="Georgia" w:eastAsia="Lucida Sans Unicode" w:hAnsi="Georgia" w:cstheme="minorHAnsi"/>
          <w:kern w:val="2"/>
          <w:sz w:val="20"/>
        </w:rPr>
      </w:pPr>
      <w:r>
        <w:rPr>
          <w:rFonts w:ascii="Georgia" w:hAnsi="Georgia"/>
        </w:rPr>
        <w:t>Zamawiający wymaga, aby dostawa do Zamawiającego nastąpiła w terminach określonych w poniższej tabeli.</w:t>
      </w:r>
    </w:p>
    <w:p w14:paraId="3080EB1A" w14:textId="77777777" w:rsidR="00702FDA" w:rsidRDefault="00702FDA">
      <w:pPr>
        <w:pStyle w:val="Tekstpodstawowy"/>
        <w:spacing w:after="120" w:line="360" w:lineRule="auto"/>
        <w:rPr>
          <w:rFonts w:ascii="Georgia" w:eastAsia="Lucida Sans Unicode" w:hAnsi="Georgia" w:cstheme="minorHAnsi"/>
          <w:kern w:val="2"/>
          <w:sz w:val="20"/>
        </w:rPr>
      </w:pPr>
    </w:p>
    <w:tbl>
      <w:tblPr>
        <w:tblW w:w="7994" w:type="dxa"/>
        <w:jc w:val="center"/>
        <w:tblLayout w:type="fixed"/>
        <w:tblLook w:val="04A0" w:firstRow="1" w:lastRow="0" w:firstColumn="1" w:lastColumn="0" w:noHBand="0" w:noVBand="1"/>
      </w:tblPr>
      <w:tblGrid>
        <w:gridCol w:w="523"/>
        <w:gridCol w:w="2873"/>
        <w:gridCol w:w="1701"/>
        <w:gridCol w:w="2897"/>
      </w:tblGrid>
      <w:tr w:rsidR="00702FDA" w14:paraId="7CA4AEC1" w14:textId="77777777">
        <w:trPr>
          <w:jc w:val="center"/>
        </w:trPr>
        <w:tc>
          <w:tcPr>
            <w:tcW w:w="522" w:type="dxa"/>
            <w:tcBorders>
              <w:top w:val="single" w:sz="8" w:space="0" w:color="000000"/>
              <w:left w:val="single" w:sz="8" w:space="0" w:color="000000"/>
              <w:bottom w:val="single" w:sz="8" w:space="0" w:color="000000"/>
            </w:tcBorders>
            <w:shd w:val="clear" w:color="auto" w:fill="auto"/>
            <w:vAlign w:val="center"/>
          </w:tcPr>
          <w:p w14:paraId="5CC823C1" w14:textId="77777777" w:rsidR="00702FDA" w:rsidRDefault="00EA163F">
            <w:pPr>
              <w:pStyle w:val="Tekstpodstawowy"/>
              <w:spacing w:after="120" w:line="360" w:lineRule="auto"/>
              <w:jc w:val="center"/>
              <w:rPr>
                <w:rFonts w:ascii="Georgia" w:hAnsi="Georgia"/>
                <w:b/>
                <w:bCs/>
              </w:rPr>
            </w:pPr>
            <w:r>
              <w:rPr>
                <w:rFonts w:ascii="Georgia" w:hAnsi="Georgia"/>
                <w:b/>
                <w:bCs/>
              </w:rPr>
              <w:t>LP</w:t>
            </w:r>
          </w:p>
        </w:tc>
        <w:tc>
          <w:tcPr>
            <w:tcW w:w="2873" w:type="dxa"/>
            <w:tcBorders>
              <w:top w:val="single" w:sz="8" w:space="0" w:color="000000"/>
              <w:left w:val="single" w:sz="8" w:space="0" w:color="000000"/>
              <w:bottom w:val="single" w:sz="8" w:space="0" w:color="000000"/>
            </w:tcBorders>
            <w:shd w:val="clear" w:color="auto" w:fill="auto"/>
            <w:vAlign w:val="center"/>
          </w:tcPr>
          <w:p w14:paraId="05107EC1" w14:textId="77777777" w:rsidR="00702FDA" w:rsidRDefault="00EA163F">
            <w:pPr>
              <w:pStyle w:val="Tekstpodstawowy"/>
              <w:spacing w:after="120" w:line="360" w:lineRule="auto"/>
              <w:jc w:val="center"/>
              <w:rPr>
                <w:rFonts w:ascii="Georgia" w:hAnsi="Georgia"/>
                <w:b/>
                <w:bCs/>
              </w:rPr>
            </w:pPr>
            <w:r>
              <w:rPr>
                <w:rFonts w:ascii="Georgia" w:hAnsi="Georgia"/>
                <w:b/>
                <w:bCs/>
              </w:rPr>
              <w:t>Przedmiot dostawy</w:t>
            </w:r>
          </w:p>
        </w:tc>
        <w:tc>
          <w:tcPr>
            <w:tcW w:w="1701" w:type="dxa"/>
            <w:tcBorders>
              <w:top w:val="single" w:sz="8" w:space="0" w:color="000000"/>
              <w:left w:val="single" w:sz="8" w:space="0" w:color="000000"/>
              <w:bottom w:val="single" w:sz="8" w:space="0" w:color="000000"/>
            </w:tcBorders>
            <w:shd w:val="clear" w:color="auto" w:fill="auto"/>
            <w:vAlign w:val="center"/>
          </w:tcPr>
          <w:p w14:paraId="64DB6B35" w14:textId="77777777" w:rsidR="00702FDA" w:rsidRDefault="00EA163F">
            <w:pPr>
              <w:pStyle w:val="Tekstpodstawowy"/>
              <w:spacing w:after="120" w:line="360" w:lineRule="auto"/>
              <w:jc w:val="center"/>
              <w:rPr>
                <w:rFonts w:ascii="Georgia" w:hAnsi="Georgia"/>
                <w:b/>
                <w:bCs/>
              </w:rPr>
            </w:pPr>
            <w:r>
              <w:rPr>
                <w:rFonts w:ascii="Georgia" w:hAnsi="Georgia"/>
                <w:b/>
                <w:bCs/>
              </w:rPr>
              <w:t>Liczba sprzętu</w:t>
            </w:r>
          </w:p>
        </w:tc>
        <w:tc>
          <w:tcPr>
            <w:tcW w:w="28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ACB9D4" w14:textId="77777777" w:rsidR="00702FDA" w:rsidRDefault="00EA163F">
            <w:pPr>
              <w:pStyle w:val="Tekstpodstawowy"/>
              <w:spacing w:after="120" w:line="360" w:lineRule="auto"/>
              <w:jc w:val="center"/>
              <w:rPr>
                <w:rFonts w:ascii="Georgia" w:hAnsi="Georgia"/>
                <w:b/>
                <w:bCs/>
              </w:rPr>
            </w:pPr>
            <w:r>
              <w:rPr>
                <w:rFonts w:ascii="Georgia" w:hAnsi="Georgia"/>
                <w:b/>
                <w:bCs/>
              </w:rPr>
              <w:t>Termin dostawy –</w:t>
            </w:r>
          </w:p>
          <w:p w14:paraId="0D61D13C" w14:textId="77777777" w:rsidR="00702FDA" w:rsidRDefault="00702FDA">
            <w:pPr>
              <w:pStyle w:val="Tekstpodstawowy"/>
              <w:spacing w:after="120" w:line="360" w:lineRule="auto"/>
              <w:jc w:val="center"/>
              <w:rPr>
                <w:rFonts w:ascii="Georgia" w:hAnsi="Georgia"/>
                <w:b/>
                <w:bCs/>
              </w:rPr>
            </w:pPr>
          </w:p>
        </w:tc>
      </w:tr>
      <w:tr w:rsidR="00702FDA" w14:paraId="406CEE57" w14:textId="77777777">
        <w:trPr>
          <w:jc w:val="center"/>
        </w:trPr>
        <w:tc>
          <w:tcPr>
            <w:tcW w:w="522" w:type="dxa"/>
            <w:tcBorders>
              <w:left w:val="single" w:sz="8" w:space="0" w:color="000000"/>
              <w:bottom w:val="single" w:sz="8" w:space="0" w:color="000000"/>
            </w:tcBorders>
            <w:shd w:val="clear" w:color="auto" w:fill="auto"/>
          </w:tcPr>
          <w:p w14:paraId="54D118A6" w14:textId="77777777" w:rsidR="00702FDA" w:rsidRDefault="00EA163F">
            <w:pPr>
              <w:pStyle w:val="Tekstpodstawowy"/>
              <w:spacing w:after="120" w:line="360" w:lineRule="auto"/>
              <w:jc w:val="center"/>
              <w:rPr>
                <w:rFonts w:ascii="Georgia" w:hAnsi="Georgia"/>
              </w:rPr>
            </w:pPr>
            <w:r>
              <w:rPr>
                <w:rFonts w:ascii="Georgia" w:hAnsi="Georgia"/>
              </w:rPr>
              <w:t>1</w:t>
            </w:r>
          </w:p>
        </w:tc>
        <w:tc>
          <w:tcPr>
            <w:tcW w:w="2873" w:type="dxa"/>
            <w:tcBorders>
              <w:left w:val="single" w:sz="8" w:space="0" w:color="000000"/>
              <w:bottom w:val="single" w:sz="8" w:space="0" w:color="000000"/>
            </w:tcBorders>
            <w:shd w:val="clear" w:color="auto" w:fill="auto"/>
          </w:tcPr>
          <w:p w14:paraId="74AB7FED" w14:textId="77777777" w:rsidR="00702FDA" w:rsidRDefault="00EA163F">
            <w:pPr>
              <w:pStyle w:val="Tekstpodstawowy"/>
              <w:spacing w:after="120" w:line="360" w:lineRule="auto"/>
              <w:rPr>
                <w:rFonts w:ascii="Georgia" w:eastAsia="Lucida Sans Unicode" w:hAnsi="Georgia" w:cstheme="minorHAnsi"/>
                <w:kern w:val="2"/>
                <w:sz w:val="20"/>
              </w:rPr>
            </w:pPr>
            <w:r>
              <w:rPr>
                <w:rFonts w:ascii="Georgia" w:hAnsi="Georgia"/>
              </w:rPr>
              <w:t>Urządzenie NAS wraz oprogramowaniem, oprogramowaniem do backupu</w:t>
            </w:r>
          </w:p>
        </w:tc>
        <w:tc>
          <w:tcPr>
            <w:tcW w:w="1701" w:type="dxa"/>
            <w:tcBorders>
              <w:left w:val="single" w:sz="8" w:space="0" w:color="000000"/>
              <w:bottom w:val="single" w:sz="8" w:space="0" w:color="000000"/>
            </w:tcBorders>
            <w:shd w:val="clear" w:color="auto" w:fill="auto"/>
          </w:tcPr>
          <w:p w14:paraId="7257AF51" w14:textId="77777777" w:rsidR="00702FDA" w:rsidRDefault="00EA163F">
            <w:pPr>
              <w:pStyle w:val="Tekstpodstawowy"/>
              <w:spacing w:after="120" w:line="360" w:lineRule="auto"/>
              <w:jc w:val="center"/>
              <w:rPr>
                <w:rFonts w:ascii="Georgia" w:hAnsi="Georgia"/>
              </w:rPr>
            </w:pPr>
            <w:r>
              <w:rPr>
                <w:rFonts w:ascii="Georgia" w:hAnsi="Georgia"/>
              </w:rPr>
              <w:t>2</w:t>
            </w:r>
          </w:p>
        </w:tc>
        <w:tc>
          <w:tcPr>
            <w:tcW w:w="2897" w:type="dxa"/>
            <w:tcBorders>
              <w:left w:val="single" w:sz="8" w:space="0" w:color="000000"/>
              <w:bottom w:val="single" w:sz="8" w:space="0" w:color="000000"/>
              <w:right w:val="single" w:sz="8" w:space="0" w:color="000000"/>
            </w:tcBorders>
            <w:shd w:val="clear" w:color="auto" w:fill="auto"/>
          </w:tcPr>
          <w:p w14:paraId="28ED98F5" w14:textId="1BDAD213" w:rsidR="00702FDA" w:rsidRDefault="00495CC4">
            <w:pPr>
              <w:pStyle w:val="Tekstpodstawowy"/>
              <w:spacing w:after="120" w:line="360" w:lineRule="auto"/>
              <w:rPr>
                <w:rFonts w:ascii="Georgia" w:eastAsia="Calibri" w:hAnsi="Georgia" w:cstheme="minorHAnsi"/>
                <w:kern w:val="2"/>
                <w:sz w:val="20"/>
              </w:rPr>
            </w:pPr>
            <w:r>
              <w:rPr>
                <w:rFonts w:ascii="Georgia" w:hAnsi="Georgia"/>
              </w:rPr>
              <w:t>Do 26</w:t>
            </w:r>
            <w:r w:rsidR="00EA163F">
              <w:rPr>
                <w:rFonts w:ascii="Georgia" w:hAnsi="Georgia"/>
              </w:rPr>
              <w:t>.09.2023 r.</w:t>
            </w:r>
          </w:p>
        </w:tc>
      </w:tr>
      <w:tr w:rsidR="00702FDA" w14:paraId="19A7B2D4" w14:textId="77777777">
        <w:trPr>
          <w:jc w:val="center"/>
        </w:trPr>
        <w:tc>
          <w:tcPr>
            <w:tcW w:w="522" w:type="dxa"/>
            <w:tcBorders>
              <w:left w:val="single" w:sz="8" w:space="0" w:color="000000"/>
              <w:bottom w:val="single" w:sz="8" w:space="0" w:color="000000"/>
            </w:tcBorders>
            <w:shd w:val="clear" w:color="auto" w:fill="auto"/>
          </w:tcPr>
          <w:p w14:paraId="2E005939" w14:textId="77777777" w:rsidR="00702FDA" w:rsidRDefault="00EA163F">
            <w:pPr>
              <w:pStyle w:val="Tekstpodstawowy"/>
              <w:spacing w:after="120" w:line="360" w:lineRule="auto"/>
              <w:jc w:val="center"/>
              <w:rPr>
                <w:rFonts w:ascii="Georgia" w:hAnsi="Georgia"/>
              </w:rPr>
            </w:pPr>
            <w:r>
              <w:rPr>
                <w:rFonts w:ascii="Georgia" w:hAnsi="Georgia"/>
              </w:rPr>
              <w:t>2</w:t>
            </w:r>
          </w:p>
        </w:tc>
        <w:tc>
          <w:tcPr>
            <w:tcW w:w="2873" w:type="dxa"/>
            <w:tcBorders>
              <w:left w:val="single" w:sz="8" w:space="0" w:color="000000"/>
              <w:bottom w:val="single" w:sz="8" w:space="0" w:color="000000"/>
            </w:tcBorders>
            <w:shd w:val="clear" w:color="auto" w:fill="auto"/>
          </w:tcPr>
          <w:p w14:paraId="5E6B9C79" w14:textId="77777777" w:rsidR="00702FDA" w:rsidRDefault="00EA163F">
            <w:pPr>
              <w:pStyle w:val="Tekstpodstawowy"/>
              <w:spacing w:after="120" w:line="360" w:lineRule="auto"/>
              <w:rPr>
                <w:rFonts w:ascii="Georgia" w:hAnsi="Georgia"/>
              </w:rPr>
            </w:pPr>
            <w:r>
              <w:rPr>
                <w:rFonts w:ascii="Georgia" w:hAnsi="Georgia"/>
              </w:rPr>
              <w:t>Serwer sieci wraz z oprogramowaniem  (</w:t>
            </w:r>
            <w:proofErr w:type="spellStart"/>
            <w:r>
              <w:rPr>
                <w:rFonts w:ascii="Georgia" w:hAnsi="Georgia"/>
              </w:rPr>
              <w:t>VMWare</w:t>
            </w:r>
            <w:proofErr w:type="spellEnd"/>
            <w:r>
              <w:rPr>
                <w:rFonts w:ascii="Georgia" w:hAnsi="Georgia"/>
              </w:rPr>
              <w:t xml:space="preserve">  </w:t>
            </w:r>
            <w:proofErr w:type="spellStart"/>
            <w:r>
              <w:rPr>
                <w:rFonts w:ascii="Georgia" w:hAnsi="Georgia"/>
              </w:rPr>
              <w:t>vSphere</w:t>
            </w:r>
            <w:proofErr w:type="spellEnd"/>
            <w:r>
              <w:rPr>
                <w:rFonts w:ascii="Georgia" w:hAnsi="Georgia"/>
              </w:rPr>
              <w:t xml:space="preserve"> 7 </w:t>
            </w:r>
            <w:proofErr w:type="spellStart"/>
            <w:r>
              <w:rPr>
                <w:rFonts w:ascii="Georgia" w:hAnsi="Georgia"/>
              </w:rPr>
              <w:t>Essential</w:t>
            </w:r>
            <w:proofErr w:type="spellEnd"/>
            <w:r>
              <w:rPr>
                <w:rFonts w:ascii="Georgia" w:hAnsi="Georgia"/>
              </w:rPr>
              <w:t>, Windows Serwer 2022 Standard, 30 CAL USER,</w:t>
            </w:r>
          </w:p>
          <w:p w14:paraId="615EB3B5" w14:textId="77777777" w:rsidR="00702FDA" w:rsidRDefault="00EA163F">
            <w:pPr>
              <w:pStyle w:val="Tekstpodstawowy"/>
              <w:spacing w:after="120" w:line="360" w:lineRule="auto"/>
              <w:rPr>
                <w:rFonts w:ascii="Georgia" w:hAnsi="Georgia"/>
              </w:rPr>
            </w:pPr>
            <w:proofErr w:type="spellStart"/>
            <w:r>
              <w:rPr>
                <w:rFonts w:ascii="Georgia" w:hAnsi="Georgia"/>
              </w:rPr>
              <w:t>VMware</w:t>
            </w:r>
            <w:proofErr w:type="spellEnd"/>
            <w:r>
              <w:rPr>
                <w:rFonts w:ascii="Georgia" w:hAnsi="Georgia"/>
              </w:rPr>
              <w:t xml:space="preserve"> </w:t>
            </w:r>
            <w:proofErr w:type="spellStart"/>
            <w:r>
              <w:rPr>
                <w:rFonts w:ascii="Georgia" w:hAnsi="Georgia"/>
              </w:rPr>
              <w:t>vCenter</w:t>
            </w:r>
            <w:proofErr w:type="spellEnd"/>
            <w:r>
              <w:rPr>
                <w:rFonts w:ascii="Georgia" w:hAnsi="Georgia"/>
              </w:rPr>
              <w:t xml:space="preserve"> Server 8 Foundation for </w:t>
            </w:r>
            <w:proofErr w:type="spellStart"/>
            <w:r>
              <w:rPr>
                <w:rFonts w:ascii="Georgia" w:hAnsi="Georgia"/>
              </w:rPr>
              <w:t>vSphere</w:t>
            </w:r>
            <w:proofErr w:type="spellEnd"/>
            <w:r>
              <w:rPr>
                <w:rFonts w:ascii="Georgia" w:hAnsi="Georgia"/>
              </w:rPr>
              <w:t xml:space="preserve"> 8 </w:t>
            </w:r>
            <w:proofErr w:type="spellStart"/>
            <w:r>
              <w:rPr>
                <w:rFonts w:ascii="Georgia" w:hAnsi="Georgia"/>
              </w:rPr>
              <w:t>up</w:t>
            </w:r>
            <w:proofErr w:type="spellEnd"/>
            <w:r>
              <w:rPr>
                <w:rFonts w:ascii="Georgia" w:hAnsi="Georgia"/>
              </w:rPr>
              <w:t xml:space="preserve"> to 4 </w:t>
            </w:r>
            <w:proofErr w:type="spellStart"/>
            <w:r>
              <w:rPr>
                <w:rFonts w:ascii="Georgia" w:hAnsi="Georgia"/>
              </w:rPr>
              <w:t>hosts</w:t>
            </w:r>
            <w:proofErr w:type="spellEnd"/>
            <w:r>
              <w:rPr>
                <w:rFonts w:ascii="Georgia" w:hAnsi="Georgia"/>
              </w:rPr>
              <w:t>)</w:t>
            </w:r>
          </w:p>
        </w:tc>
        <w:tc>
          <w:tcPr>
            <w:tcW w:w="1701" w:type="dxa"/>
            <w:tcBorders>
              <w:left w:val="single" w:sz="8" w:space="0" w:color="000000"/>
              <w:bottom w:val="single" w:sz="8" w:space="0" w:color="000000"/>
            </w:tcBorders>
            <w:shd w:val="clear" w:color="auto" w:fill="auto"/>
          </w:tcPr>
          <w:p w14:paraId="09211A39" w14:textId="77777777" w:rsidR="00702FDA" w:rsidRDefault="00EA163F">
            <w:pPr>
              <w:pStyle w:val="Tekstpodstawowy"/>
              <w:spacing w:after="120" w:line="360" w:lineRule="auto"/>
              <w:jc w:val="center"/>
              <w:rPr>
                <w:rFonts w:ascii="Georgia" w:hAnsi="Georgia"/>
              </w:rPr>
            </w:pPr>
            <w:r>
              <w:rPr>
                <w:rFonts w:ascii="Georgia" w:hAnsi="Georgia"/>
              </w:rPr>
              <w:t>1</w:t>
            </w:r>
          </w:p>
        </w:tc>
        <w:tc>
          <w:tcPr>
            <w:tcW w:w="2897" w:type="dxa"/>
            <w:tcBorders>
              <w:left w:val="single" w:sz="8" w:space="0" w:color="000000"/>
              <w:bottom w:val="single" w:sz="8" w:space="0" w:color="000000"/>
              <w:right w:val="single" w:sz="8" w:space="0" w:color="000000"/>
            </w:tcBorders>
            <w:shd w:val="clear" w:color="auto" w:fill="auto"/>
          </w:tcPr>
          <w:p w14:paraId="55F7ACA9" w14:textId="5D27C1F2" w:rsidR="00702FDA" w:rsidRDefault="00495CC4">
            <w:pPr>
              <w:pStyle w:val="Tekstpodstawowy"/>
              <w:spacing w:after="120" w:line="360" w:lineRule="auto"/>
              <w:rPr>
                <w:rFonts w:ascii="Georgia" w:eastAsia="Lucida Sans Unicode" w:hAnsi="Georgia" w:cstheme="minorHAnsi"/>
                <w:kern w:val="2"/>
                <w:sz w:val="20"/>
              </w:rPr>
            </w:pPr>
            <w:r>
              <w:rPr>
                <w:rFonts w:ascii="Georgia" w:hAnsi="Georgia"/>
              </w:rPr>
              <w:t>Do 26</w:t>
            </w:r>
            <w:r w:rsidR="00EA163F">
              <w:rPr>
                <w:rFonts w:ascii="Georgia" w:hAnsi="Georgia"/>
              </w:rPr>
              <w:t>.09.2023 r.</w:t>
            </w:r>
          </w:p>
        </w:tc>
      </w:tr>
    </w:tbl>
    <w:p w14:paraId="518423EA" w14:textId="77777777" w:rsidR="00702FDA" w:rsidRDefault="00702FDA">
      <w:pPr>
        <w:pStyle w:val="Tekstpodstawowy"/>
        <w:spacing w:after="120" w:line="360" w:lineRule="auto"/>
        <w:rPr>
          <w:rFonts w:ascii="Georgia" w:eastAsia="Lucida Sans Unicode" w:hAnsi="Georgia" w:cstheme="minorHAnsi"/>
          <w:kern w:val="2"/>
          <w:sz w:val="20"/>
        </w:rPr>
      </w:pPr>
    </w:p>
    <w:p w14:paraId="5562AAFD" w14:textId="77777777" w:rsidR="00702FDA" w:rsidRDefault="00702FDA">
      <w:pPr>
        <w:pStyle w:val="Nagwek2"/>
        <w:spacing w:after="120" w:line="360" w:lineRule="auto"/>
        <w:rPr>
          <w:rFonts w:ascii="Georgia" w:hAnsi="Georgia"/>
        </w:rPr>
      </w:pPr>
    </w:p>
    <w:p w14:paraId="454683BA" w14:textId="77777777" w:rsidR="00702FDA" w:rsidRDefault="00EA163F">
      <w:pPr>
        <w:pStyle w:val="Nagwek3"/>
        <w:spacing w:after="120" w:line="360" w:lineRule="auto"/>
        <w:rPr>
          <w:rFonts w:ascii="Georgia" w:hAnsi="Georgia"/>
        </w:rPr>
      </w:pPr>
      <w:bookmarkStart w:id="11" w:name="_Toc23476"/>
      <w:bookmarkStart w:id="12" w:name="_Toc118378211"/>
      <w:bookmarkStart w:id="13" w:name="_Toc111301032"/>
      <w:r>
        <w:rPr>
          <w:rFonts w:ascii="Georgia" w:hAnsi="Georgia"/>
        </w:rPr>
        <w:t xml:space="preserve">Szczegółowa specyfikacja sprzętu – urządzenie NAS oraz </w:t>
      </w:r>
      <w:r>
        <w:rPr>
          <w:rFonts w:ascii="Georgia" w:hAnsi="Georgia"/>
        </w:rPr>
        <w:lastRenderedPageBreak/>
        <w:t>oprogramowanie do archiwizacji.</w:t>
      </w:r>
      <w:bookmarkEnd w:id="11"/>
      <w:bookmarkEnd w:id="12"/>
      <w:bookmarkEnd w:id="13"/>
    </w:p>
    <w:p w14:paraId="3D384BEA" w14:textId="77777777" w:rsidR="00702FDA" w:rsidRDefault="00702FDA">
      <w:pPr>
        <w:widowControl w:val="0"/>
        <w:spacing w:after="120" w:line="360" w:lineRule="auto"/>
        <w:textAlignment w:val="baseline"/>
        <w:rPr>
          <w:rFonts w:ascii="Georgia" w:eastAsia="Lucida Sans Unicode" w:hAnsi="Georgia" w:cstheme="minorHAnsi"/>
          <w:b/>
          <w:bCs/>
          <w:kern w:val="2"/>
          <w:sz w:val="20"/>
          <w:szCs w:val="20"/>
          <w:lang w:eastAsia="pl-PL"/>
        </w:rPr>
      </w:pPr>
    </w:p>
    <w:tbl>
      <w:tblPr>
        <w:tblW w:w="9465" w:type="dxa"/>
        <w:tblInd w:w="-151" w:type="dxa"/>
        <w:tblLayout w:type="fixed"/>
        <w:tblCellMar>
          <w:top w:w="15" w:type="dxa"/>
          <w:left w:w="22" w:type="dxa"/>
          <w:bottom w:w="15" w:type="dxa"/>
          <w:right w:w="22" w:type="dxa"/>
        </w:tblCellMar>
        <w:tblLook w:val="04A0" w:firstRow="1" w:lastRow="0" w:firstColumn="1" w:lastColumn="0" w:noHBand="0" w:noVBand="1"/>
      </w:tblPr>
      <w:tblGrid>
        <w:gridCol w:w="2299"/>
        <w:gridCol w:w="7166"/>
      </w:tblGrid>
      <w:tr w:rsidR="00702FDA" w14:paraId="4F95B948" w14:textId="77777777">
        <w:tc>
          <w:tcPr>
            <w:tcW w:w="94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3C52594" w14:textId="77777777" w:rsidR="00702FDA" w:rsidRDefault="00702FDA">
            <w:pPr>
              <w:pStyle w:val="Tekstpodstawowy"/>
              <w:spacing w:after="120" w:line="360" w:lineRule="auto"/>
              <w:rPr>
                <w:rFonts w:ascii="Georgia" w:eastAsia="DengXian Light" w:hAnsi="Georgia" w:cstheme="minorHAnsi"/>
                <w:b/>
                <w:bCs/>
                <w:kern w:val="2"/>
                <w:sz w:val="20"/>
              </w:rPr>
            </w:pPr>
          </w:p>
          <w:p w14:paraId="2D3F62E0" w14:textId="77777777" w:rsidR="00702FDA" w:rsidRDefault="00EA163F">
            <w:pPr>
              <w:pStyle w:val="Tekstpodstawowy"/>
              <w:spacing w:after="120" w:line="360" w:lineRule="auto"/>
              <w:jc w:val="center"/>
              <w:rPr>
                <w:rFonts w:ascii="Georgia" w:hAnsi="Georgia"/>
                <w:b/>
                <w:bCs/>
              </w:rPr>
            </w:pPr>
            <w:r>
              <w:rPr>
                <w:rFonts w:ascii="Georgia" w:hAnsi="Georgia"/>
                <w:b/>
                <w:bCs/>
              </w:rPr>
              <w:t>Dostawa i konfiguracja SERWERA SIECIOWEGO  typu NAS – wymagania</w:t>
            </w:r>
          </w:p>
          <w:p w14:paraId="73C1097B" w14:textId="77777777" w:rsidR="00702FDA" w:rsidRDefault="00702FDA">
            <w:pPr>
              <w:pStyle w:val="Tekstpodstawowy"/>
              <w:spacing w:after="120" w:line="360" w:lineRule="auto"/>
              <w:rPr>
                <w:rFonts w:ascii="Georgia" w:eastAsia="DengXian Light" w:hAnsi="Georgia" w:cstheme="minorHAnsi"/>
                <w:b/>
                <w:bCs/>
                <w:kern w:val="2"/>
                <w:sz w:val="20"/>
              </w:rPr>
            </w:pPr>
          </w:p>
        </w:tc>
      </w:tr>
      <w:tr w:rsidR="00702FDA" w14:paraId="1C790F87" w14:textId="77777777">
        <w:tc>
          <w:tcPr>
            <w:tcW w:w="2299" w:type="dxa"/>
            <w:tcBorders>
              <w:left w:val="single" w:sz="8" w:space="0" w:color="000000"/>
              <w:bottom w:val="single" w:sz="8" w:space="0" w:color="000000"/>
            </w:tcBorders>
            <w:shd w:val="clear" w:color="auto" w:fill="auto"/>
          </w:tcPr>
          <w:p w14:paraId="3DF1D3E7" w14:textId="77777777" w:rsidR="00702FDA" w:rsidRDefault="00EA163F">
            <w:pPr>
              <w:pStyle w:val="Tekstpodstawowy"/>
              <w:spacing w:after="120" w:line="360" w:lineRule="auto"/>
              <w:jc w:val="center"/>
              <w:rPr>
                <w:rFonts w:ascii="Georgia" w:hAnsi="Georgia" w:cstheme="minorHAnsi"/>
                <w:b/>
                <w:bCs/>
                <w:color w:val="000000"/>
                <w:sz w:val="20"/>
              </w:rPr>
            </w:pPr>
            <w:r>
              <w:rPr>
                <w:rFonts w:ascii="Georgia" w:hAnsi="Georgia"/>
              </w:rPr>
              <w:t>PARAMETR</w:t>
            </w:r>
          </w:p>
        </w:tc>
        <w:tc>
          <w:tcPr>
            <w:tcW w:w="7165" w:type="dxa"/>
            <w:tcBorders>
              <w:left w:val="single" w:sz="8" w:space="0" w:color="000000"/>
              <w:bottom w:val="single" w:sz="8" w:space="0" w:color="000000"/>
              <w:right w:val="single" w:sz="8" w:space="0" w:color="000000"/>
            </w:tcBorders>
            <w:shd w:val="clear" w:color="auto" w:fill="auto"/>
          </w:tcPr>
          <w:p w14:paraId="015B091B" w14:textId="77777777" w:rsidR="00702FDA" w:rsidRDefault="00EA163F">
            <w:pPr>
              <w:pStyle w:val="Tekstpodstawowy"/>
              <w:spacing w:after="120" w:line="360" w:lineRule="auto"/>
              <w:jc w:val="center"/>
              <w:rPr>
                <w:rFonts w:ascii="Georgia" w:hAnsi="Georgia"/>
              </w:rPr>
            </w:pPr>
            <w:r>
              <w:rPr>
                <w:rFonts w:ascii="Georgia" w:hAnsi="Georgia"/>
              </w:rPr>
              <w:t>Minimalne wymagania</w:t>
            </w:r>
          </w:p>
        </w:tc>
      </w:tr>
      <w:tr w:rsidR="00702FDA" w14:paraId="461E5014" w14:textId="77777777">
        <w:tc>
          <w:tcPr>
            <w:tcW w:w="2299" w:type="dxa"/>
            <w:tcBorders>
              <w:left w:val="single" w:sz="8" w:space="0" w:color="000000"/>
              <w:bottom w:val="single" w:sz="8" w:space="0" w:color="000000"/>
            </w:tcBorders>
            <w:shd w:val="clear" w:color="auto" w:fill="auto"/>
          </w:tcPr>
          <w:p w14:paraId="6B5562CB" w14:textId="77777777" w:rsidR="00702FDA" w:rsidRDefault="00EA163F">
            <w:pPr>
              <w:pStyle w:val="Tekstpodstawowy"/>
              <w:spacing w:after="120" w:line="360" w:lineRule="auto"/>
              <w:rPr>
                <w:rFonts w:ascii="Georgia" w:hAnsi="Georgia"/>
                <w:b/>
                <w:bCs/>
                <w:szCs w:val="24"/>
              </w:rPr>
            </w:pPr>
            <w:r>
              <w:rPr>
                <w:rFonts w:ascii="Georgia" w:hAnsi="Georgia" w:cstheme="minorHAnsi"/>
                <w:b/>
                <w:bCs/>
                <w:color w:val="000000"/>
                <w:szCs w:val="24"/>
              </w:rPr>
              <w:t>Obudowa</w:t>
            </w:r>
          </w:p>
        </w:tc>
        <w:tc>
          <w:tcPr>
            <w:tcW w:w="7165" w:type="dxa"/>
            <w:tcBorders>
              <w:left w:val="single" w:sz="8" w:space="0" w:color="000000"/>
              <w:bottom w:val="single" w:sz="8" w:space="0" w:color="000000"/>
              <w:right w:val="single" w:sz="8" w:space="0" w:color="000000"/>
            </w:tcBorders>
            <w:shd w:val="clear" w:color="auto" w:fill="auto"/>
          </w:tcPr>
          <w:p w14:paraId="45BBE64B" w14:textId="77777777" w:rsidR="00702FDA" w:rsidRDefault="00EA163F">
            <w:pPr>
              <w:pStyle w:val="Tekstpodstawowy"/>
              <w:spacing w:after="120" w:line="360" w:lineRule="auto"/>
              <w:jc w:val="left"/>
              <w:rPr>
                <w:rFonts w:ascii="Georgia" w:hAnsi="Georgia"/>
              </w:rPr>
            </w:pPr>
            <w:r>
              <w:rPr>
                <w:rFonts w:ascii="Georgia" w:hAnsi="Georgia"/>
              </w:rPr>
              <w:t xml:space="preserve">1) System musi być dostarczony ze wszystkimi komponentami do instalacji w </w:t>
            </w:r>
            <w:proofErr w:type="spellStart"/>
            <w:r>
              <w:rPr>
                <w:rFonts w:ascii="Georgia" w:hAnsi="Georgia"/>
              </w:rPr>
              <w:t>standardowejs</w:t>
            </w:r>
            <w:proofErr w:type="spellEnd"/>
            <w:r>
              <w:rPr>
                <w:rFonts w:ascii="Georgia" w:hAnsi="Georgia"/>
              </w:rPr>
              <w:t xml:space="preserve"> szafie </w:t>
            </w:r>
            <w:proofErr w:type="spellStart"/>
            <w:r>
              <w:rPr>
                <w:rFonts w:ascii="Georgia" w:hAnsi="Georgia"/>
              </w:rPr>
              <w:t>rack</w:t>
            </w:r>
            <w:proofErr w:type="spellEnd"/>
            <w:r>
              <w:rPr>
                <w:rFonts w:ascii="Georgia" w:hAnsi="Georgia"/>
              </w:rPr>
              <w:t xml:space="preserve"> 19” z zajętością maks. 2U w tej szafie.</w:t>
            </w:r>
          </w:p>
          <w:p w14:paraId="547E93B3" w14:textId="77777777" w:rsidR="00702FDA" w:rsidRDefault="00EA163F">
            <w:pPr>
              <w:pStyle w:val="Tekstpodstawowy"/>
              <w:spacing w:after="120" w:line="360" w:lineRule="auto"/>
              <w:jc w:val="left"/>
              <w:rPr>
                <w:rFonts w:ascii="Georgia" w:hAnsi="Georgia"/>
              </w:rPr>
            </w:pPr>
            <w:r>
              <w:rPr>
                <w:rFonts w:ascii="Georgia" w:hAnsi="Georgia"/>
              </w:rPr>
              <w:t xml:space="preserve">2) Wymagane są 2 zasilacze Hot </w:t>
            </w:r>
            <w:proofErr w:type="spellStart"/>
            <w:r>
              <w:rPr>
                <w:rFonts w:ascii="Georgia" w:hAnsi="Georgia"/>
              </w:rPr>
              <w:t>Swap</w:t>
            </w:r>
            <w:proofErr w:type="spellEnd"/>
          </w:p>
          <w:p w14:paraId="16F52CAC" w14:textId="77777777" w:rsidR="00702FDA" w:rsidRDefault="00EA163F">
            <w:pPr>
              <w:pStyle w:val="Tekstpodstawowy"/>
              <w:spacing w:after="120" w:line="360" w:lineRule="auto"/>
              <w:jc w:val="left"/>
              <w:rPr>
                <w:rFonts w:ascii="Georgia" w:hAnsi="Georgia"/>
              </w:rPr>
            </w:pPr>
            <w:r>
              <w:rPr>
                <w:rFonts w:ascii="Georgia" w:hAnsi="Georgia"/>
              </w:rPr>
              <w:t>3) Obudowa powinna posiadać widoczne elementy sygnalizacyjne do informowania o  stanie poprawnej pracy lub awarii/macierzy.</w:t>
            </w:r>
          </w:p>
          <w:p w14:paraId="56BF7283" w14:textId="77777777" w:rsidR="00702FDA" w:rsidRDefault="00EA163F">
            <w:pPr>
              <w:pStyle w:val="Tekstpodstawowy"/>
              <w:spacing w:after="120" w:line="360" w:lineRule="auto"/>
              <w:jc w:val="left"/>
              <w:rPr>
                <w:rFonts w:ascii="Georgia" w:hAnsi="Georgia"/>
              </w:rPr>
            </w:pPr>
            <w:r>
              <w:rPr>
                <w:rFonts w:ascii="Georgia" w:hAnsi="Georgia"/>
              </w:rPr>
              <w:t>4) Macierz powinna dysponować przynajmniej jednym czterordzeniowym procesorem o  nominalnej prędkości przynajmniej 2 GHz.</w:t>
            </w:r>
          </w:p>
          <w:p w14:paraId="0998F5FE" w14:textId="77777777" w:rsidR="00702FDA" w:rsidRDefault="00EA163F">
            <w:pPr>
              <w:pStyle w:val="Tekstpodstawowy"/>
              <w:spacing w:after="120" w:line="360" w:lineRule="auto"/>
              <w:rPr>
                <w:rFonts w:ascii="Georgia" w:hAnsi="Georgia"/>
                <w:b/>
                <w:bCs/>
              </w:rPr>
            </w:pPr>
            <w:r>
              <w:rPr>
                <w:rFonts w:ascii="Georgia" w:hAnsi="Georgia"/>
                <w:b/>
                <w:bCs/>
              </w:rPr>
              <w:t>W ofercie wymagane jest podanie modelu i producenta serwera.</w:t>
            </w:r>
          </w:p>
          <w:p w14:paraId="4C21C20D" w14:textId="77777777" w:rsidR="00702FDA" w:rsidRDefault="00EA163F">
            <w:pPr>
              <w:pStyle w:val="Tekstpodstawowy"/>
              <w:spacing w:after="120" w:line="360" w:lineRule="auto"/>
              <w:rPr>
                <w:rFonts w:ascii="Georgia" w:hAnsi="Georgia"/>
                <w:b/>
                <w:bCs/>
              </w:rPr>
            </w:pPr>
            <w:r>
              <w:rPr>
                <w:rFonts w:ascii="Georgia" w:hAnsi="Georgia"/>
                <w:b/>
                <w:bCs/>
              </w:rPr>
              <w:t>Macierz ma umożliwiać zarządzanie przez protokół SNMP przynajmniej w zakresie : zdalne zamknięcie systemu, zdalny start systemu (współpraca z centralnym UPS).</w:t>
            </w:r>
          </w:p>
        </w:tc>
      </w:tr>
      <w:tr w:rsidR="00702FDA" w14:paraId="6770E629" w14:textId="77777777">
        <w:tc>
          <w:tcPr>
            <w:tcW w:w="2299" w:type="dxa"/>
            <w:tcBorders>
              <w:left w:val="single" w:sz="8" w:space="0" w:color="000000"/>
              <w:bottom w:val="single" w:sz="8" w:space="0" w:color="000000"/>
            </w:tcBorders>
            <w:shd w:val="clear" w:color="auto" w:fill="auto"/>
            <w:vAlign w:val="center"/>
          </w:tcPr>
          <w:p w14:paraId="13F2E390" w14:textId="77777777" w:rsidR="00702FDA" w:rsidRDefault="00EA163F">
            <w:pPr>
              <w:pStyle w:val="Tekstpodstawowy"/>
              <w:spacing w:after="120" w:line="360" w:lineRule="auto"/>
              <w:rPr>
                <w:rFonts w:ascii="Georgia" w:hAnsi="Georgia"/>
                <w:b/>
                <w:bCs/>
              </w:rPr>
            </w:pPr>
            <w:r>
              <w:rPr>
                <w:rFonts w:ascii="Georgia" w:hAnsi="Georgia"/>
                <w:b/>
                <w:bCs/>
              </w:rPr>
              <w:t>Interfejsy</w:t>
            </w:r>
          </w:p>
        </w:tc>
        <w:tc>
          <w:tcPr>
            <w:tcW w:w="7165" w:type="dxa"/>
            <w:tcBorders>
              <w:left w:val="single" w:sz="8" w:space="0" w:color="000000"/>
              <w:bottom w:val="single" w:sz="8" w:space="0" w:color="000000"/>
              <w:right w:val="single" w:sz="8" w:space="0" w:color="000000"/>
            </w:tcBorders>
            <w:shd w:val="clear" w:color="auto" w:fill="auto"/>
            <w:vAlign w:val="center"/>
          </w:tcPr>
          <w:p w14:paraId="6810CC0C" w14:textId="77777777" w:rsidR="00702FDA" w:rsidRDefault="00EA163F">
            <w:pPr>
              <w:pStyle w:val="Tekstpodstawowy"/>
              <w:spacing w:after="120" w:line="360" w:lineRule="auto"/>
              <w:jc w:val="left"/>
              <w:rPr>
                <w:rFonts w:ascii="Georgia" w:hAnsi="Georgia"/>
              </w:rPr>
            </w:pPr>
            <w:r>
              <w:rPr>
                <w:rFonts w:ascii="Georgia" w:hAnsi="Georgia"/>
              </w:rPr>
              <w:t>1) Oferowana macierz musi mieć minimum 2 porty  RJ-45 1GbE LAN z obsługą protokołu 802.3ad</w:t>
            </w:r>
          </w:p>
        </w:tc>
      </w:tr>
      <w:tr w:rsidR="00702FDA" w14:paraId="16384000" w14:textId="77777777">
        <w:tc>
          <w:tcPr>
            <w:tcW w:w="2299" w:type="dxa"/>
            <w:tcBorders>
              <w:left w:val="single" w:sz="8" w:space="0" w:color="000000"/>
              <w:bottom w:val="single" w:sz="8" w:space="0" w:color="000000"/>
            </w:tcBorders>
            <w:shd w:val="clear" w:color="auto" w:fill="auto"/>
          </w:tcPr>
          <w:p w14:paraId="713AB21F" w14:textId="77777777" w:rsidR="00702FDA" w:rsidRDefault="00EA163F">
            <w:pPr>
              <w:pStyle w:val="Tekstpodstawowy"/>
              <w:spacing w:after="120" w:line="360" w:lineRule="auto"/>
              <w:rPr>
                <w:rFonts w:ascii="Georgia" w:hAnsi="Georgia"/>
                <w:b/>
                <w:bCs/>
              </w:rPr>
            </w:pPr>
            <w:r>
              <w:rPr>
                <w:rFonts w:ascii="Georgia" w:hAnsi="Georgia"/>
                <w:b/>
                <w:bCs/>
              </w:rPr>
              <w:t>Sprzęt wyprodukowany</w:t>
            </w:r>
          </w:p>
        </w:tc>
        <w:tc>
          <w:tcPr>
            <w:tcW w:w="7165" w:type="dxa"/>
            <w:tcBorders>
              <w:left w:val="single" w:sz="8" w:space="0" w:color="000000"/>
              <w:bottom w:val="single" w:sz="8" w:space="0" w:color="000000"/>
              <w:right w:val="single" w:sz="8" w:space="0" w:color="000000"/>
            </w:tcBorders>
            <w:shd w:val="clear" w:color="auto" w:fill="auto"/>
          </w:tcPr>
          <w:p w14:paraId="73D0396F" w14:textId="77777777" w:rsidR="00702FDA" w:rsidRDefault="00EA163F">
            <w:pPr>
              <w:pStyle w:val="Tekstpodstawowy"/>
              <w:spacing w:after="120" w:line="360" w:lineRule="auto"/>
              <w:jc w:val="left"/>
              <w:rPr>
                <w:rFonts w:ascii="Georgia" w:hAnsi="Georgia"/>
              </w:rPr>
            </w:pPr>
            <w:r>
              <w:rPr>
                <w:rFonts w:ascii="Georgia" w:hAnsi="Georgia"/>
              </w:rPr>
              <w:t>Nie wcześniej niż 12 miesięcy przed datą publikacji ogłoszenia</w:t>
            </w:r>
          </w:p>
        </w:tc>
      </w:tr>
      <w:tr w:rsidR="00702FDA" w14:paraId="24997376" w14:textId="77777777">
        <w:tc>
          <w:tcPr>
            <w:tcW w:w="2299" w:type="dxa"/>
            <w:tcBorders>
              <w:left w:val="single" w:sz="8" w:space="0" w:color="000000"/>
              <w:bottom w:val="single" w:sz="8" w:space="0" w:color="000000"/>
            </w:tcBorders>
            <w:shd w:val="clear" w:color="auto" w:fill="auto"/>
          </w:tcPr>
          <w:p w14:paraId="06FC1067" w14:textId="77777777" w:rsidR="00702FDA" w:rsidRDefault="00EA163F">
            <w:pPr>
              <w:pStyle w:val="Tekstpodstawowy"/>
              <w:spacing w:after="120" w:line="360" w:lineRule="auto"/>
              <w:rPr>
                <w:rFonts w:ascii="Georgia" w:hAnsi="Georgia"/>
                <w:b/>
                <w:bCs/>
              </w:rPr>
            </w:pPr>
            <w:r>
              <w:rPr>
                <w:rFonts w:ascii="Georgia" w:hAnsi="Georgia"/>
                <w:b/>
                <w:bCs/>
              </w:rPr>
              <w:t>Poziomy RAID</w:t>
            </w:r>
          </w:p>
        </w:tc>
        <w:tc>
          <w:tcPr>
            <w:tcW w:w="7165" w:type="dxa"/>
            <w:tcBorders>
              <w:left w:val="single" w:sz="8" w:space="0" w:color="000000"/>
              <w:bottom w:val="single" w:sz="8" w:space="0" w:color="000000"/>
              <w:right w:val="single" w:sz="8" w:space="0" w:color="000000"/>
            </w:tcBorders>
            <w:shd w:val="clear" w:color="auto" w:fill="auto"/>
          </w:tcPr>
          <w:p w14:paraId="0F0DEF13" w14:textId="77777777" w:rsidR="00702FDA" w:rsidRDefault="00EA163F">
            <w:pPr>
              <w:pStyle w:val="Tekstpodstawowy"/>
              <w:spacing w:after="120" w:line="360" w:lineRule="auto"/>
              <w:jc w:val="left"/>
              <w:rPr>
                <w:rFonts w:ascii="Georgia" w:hAnsi="Georgia"/>
              </w:rPr>
            </w:pPr>
            <w:r>
              <w:rPr>
                <w:rFonts w:ascii="Georgia" w:hAnsi="Georgia"/>
              </w:rPr>
              <w:t>Macierz musi zapewniać poziom zabezpieczenia danych na dyskach definiowany poziomami RAID: 0, 1 ,1+0, 5 , 6</w:t>
            </w:r>
          </w:p>
        </w:tc>
      </w:tr>
      <w:tr w:rsidR="00702FDA" w14:paraId="216088CF" w14:textId="77777777">
        <w:tc>
          <w:tcPr>
            <w:tcW w:w="2299" w:type="dxa"/>
            <w:tcBorders>
              <w:left w:val="single" w:sz="8" w:space="0" w:color="000000"/>
              <w:bottom w:val="single" w:sz="8" w:space="0" w:color="000000"/>
            </w:tcBorders>
            <w:shd w:val="clear" w:color="auto" w:fill="auto"/>
          </w:tcPr>
          <w:p w14:paraId="2DEF3B41" w14:textId="77777777" w:rsidR="00702FDA" w:rsidRDefault="00EA163F">
            <w:pPr>
              <w:pStyle w:val="Tekstpodstawowy"/>
              <w:spacing w:after="120" w:line="360" w:lineRule="auto"/>
              <w:rPr>
                <w:rFonts w:ascii="Georgia" w:hAnsi="Georgia"/>
                <w:b/>
                <w:bCs/>
              </w:rPr>
            </w:pPr>
            <w:r>
              <w:rPr>
                <w:rFonts w:ascii="Georgia" w:hAnsi="Georgia"/>
                <w:b/>
                <w:bCs/>
              </w:rPr>
              <w:t>Zainstalowane  dyski</w:t>
            </w:r>
          </w:p>
        </w:tc>
        <w:tc>
          <w:tcPr>
            <w:tcW w:w="7165" w:type="dxa"/>
            <w:tcBorders>
              <w:left w:val="single" w:sz="8" w:space="0" w:color="000000"/>
              <w:bottom w:val="single" w:sz="8" w:space="0" w:color="000000"/>
              <w:right w:val="single" w:sz="8" w:space="0" w:color="000000"/>
            </w:tcBorders>
            <w:shd w:val="clear" w:color="auto" w:fill="auto"/>
          </w:tcPr>
          <w:p w14:paraId="4DC0E7BB" w14:textId="77777777" w:rsidR="00702FDA" w:rsidRDefault="00EA163F">
            <w:pPr>
              <w:pStyle w:val="Tekstpodstawowy"/>
              <w:spacing w:after="120" w:line="360" w:lineRule="auto"/>
              <w:jc w:val="left"/>
              <w:rPr>
                <w:rFonts w:ascii="Georgia" w:hAnsi="Georgia"/>
              </w:rPr>
            </w:pPr>
            <w:r>
              <w:rPr>
                <w:rFonts w:ascii="Georgia" w:hAnsi="Georgia"/>
              </w:rPr>
              <w:t>W macierzy musi być zainstalowanych osiem dysków o parametrach nie gorszych niż:</w:t>
            </w:r>
          </w:p>
          <w:p w14:paraId="7C86D6D5" w14:textId="77777777" w:rsidR="00702FDA" w:rsidRDefault="00EA163F">
            <w:pPr>
              <w:pStyle w:val="Tekstpodstawowy"/>
              <w:numPr>
                <w:ilvl w:val="0"/>
                <w:numId w:val="11"/>
              </w:numPr>
              <w:spacing w:after="120" w:line="360" w:lineRule="auto"/>
              <w:jc w:val="left"/>
              <w:rPr>
                <w:rFonts w:ascii="Georgia" w:hAnsi="Georgia"/>
              </w:rPr>
            </w:pPr>
            <w:r>
              <w:rPr>
                <w:rFonts w:ascii="Georgia" w:hAnsi="Georgia"/>
              </w:rPr>
              <w:t>Pojemność pojedynczego dysku minimum 8TB w formacie 3,5”.</w:t>
            </w:r>
          </w:p>
          <w:p w14:paraId="5BECAAC7" w14:textId="77777777" w:rsidR="00702FDA" w:rsidRDefault="00EA163F">
            <w:pPr>
              <w:pStyle w:val="Tekstpodstawowy"/>
              <w:numPr>
                <w:ilvl w:val="0"/>
                <w:numId w:val="11"/>
              </w:numPr>
              <w:spacing w:after="120" w:line="360" w:lineRule="auto"/>
              <w:jc w:val="left"/>
              <w:rPr>
                <w:rFonts w:ascii="Georgia" w:hAnsi="Georgia"/>
              </w:rPr>
            </w:pPr>
            <w:r>
              <w:rPr>
                <w:rFonts w:ascii="Georgia" w:hAnsi="Georgia"/>
              </w:rPr>
              <w:lastRenderedPageBreak/>
              <w:t>Dyski z listy kwalifikowanych przez producenta sprzętu.</w:t>
            </w:r>
          </w:p>
        </w:tc>
      </w:tr>
      <w:tr w:rsidR="00702FDA" w14:paraId="119E47D6" w14:textId="77777777">
        <w:tc>
          <w:tcPr>
            <w:tcW w:w="2299" w:type="dxa"/>
            <w:tcBorders>
              <w:left w:val="single" w:sz="8" w:space="0" w:color="000000"/>
              <w:bottom w:val="single" w:sz="8" w:space="0" w:color="000000"/>
            </w:tcBorders>
            <w:shd w:val="clear" w:color="auto" w:fill="auto"/>
          </w:tcPr>
          <w:p w14:paraId="0F6D31FD" w14:textId="77777777" w:rsidR="00702FDA" w:rsidRDefault="00EA163F">
            <w:pPr>
              <w:pStyle w:val="Tekstpodstawowy"/>
              <w:spacing w:after="120" w:line="360" w:lineRule="auto"/>
              <w:ind w:left="113"/>
              <w:rPr>
                <w:rFonts w:ascii="Georgia" w:hAnsi="Georgia"/>
                <w:b/>
                <w:bCs/>
              </w:rPr>
            </w:pPr>
            <w:r>
              <w:rPr>
                <w:rFonts w:ascii="Georgia" w:hAnsi="Georgia"/>
                <w:b/>
                <w:bCs/>
              </w:rPr>
              <w:lastRenderedPageBreak/>
              <w:t>Opcje  software’owe</w:t>
            </w:r>
          </w:p>
        </w:tc>
        <w:tc>
          <w:tcPr>
            <w:tcW w:w="7165" w:type="dxa"/>
            <w:tcBorders>
              <w:left w:val="single" w:sz="8" w:space="0" w:color="000000"/>
              <w:bottom w:val="single" w:sz="8" w:space="0" w:color="000000"/>
              <w:right w:val="single" w:sz="8" w:space="0" w:color="000000"/>
            </w:tcBorders>
            <w:shd w:val="clear" w:color="auto" w:fill="auto"/>
          </w:tcPr>
          <w:p w14:paraId="6B2360A5" w14:textId="77777777" w:rsidR="00702FDA" w:rsidRDefault="00EA163F">
            <w:pPr>
              <w:pStyle w:val="Tekstpodstawowy"/>
              <w:numPr>
                <w:ilvl w:val="0"/>
                <w:numId w:val="12"/>
              </w:numPr>
              <w:spacing w:after="120" w:line="360" w:lineRule="auto"/>
              <w:jc w:val="left"/>
              <w:rPr>
                <w:rFonts w:ascii="Georgia" w:hAnsi="Georgia"/>
              </w:rPr>
            </w:pPr>
            <w:r>
              <w:rPr>
                <w:rFonts w:ascii="Georgia" w:hAnsi="Georgia"/>
              </w:rPr>
              <w:t>Oferowana macierz musi być wyposażona w oprogramowanie systemu kopii migawkowych (</w:t>
            </w:r>
            <w:proofErr w:type="spellStart"/>
            <w:r>
              <w:rPr>
                <w:rFonts w:ascii="Georgia" w:hAnsi="Georgia"/>
              </w:rPr>
              <w:t>snapshot</w:t>
            </w:r>
            <w:proofErr w:type="spellEnd"/>
            <w:r>
              <w:rPr>
                <w:rFonts w:ascii="Georgia" w:hAnsi="Georgia"/>
              </w:rPr>
              <w:t>) z  licencją na minimum 2048 kopii migawkowych.</w:t>
            </w:r>
          </w:p>
          <w:p w14:paraId="473F7A73" w14:textId="77777777" w:rsidR="00702FDA" w:rsidRDefault="00EA163F">
            <w:pPr>
              <w:pStyle w:val="Tekstpodstawowy"/>
              <w:numPr>
                <w:ilvl w:val="0"/>
                <w:numId w:val="13"/>
              </w:numPr>
              <w:spacing w:after="120" w:line="360" w:lineRule="auto"/>
              <w:jc w:val="left"/>
              <w:rPr>
                <w:rFonts w:ascii="Georgia" w:hAnsi="Georgia"/>
              </w:rPr>
            </w:pPr>
            <w:r>
              <w:rPr>
                <w:rFonts w:ascii="Georgia" w:hAnsi="Georgia"/>
              </w:rPr>
              <w:t>Macierz musi umożliwiać dokonywanie migracji danych ze zmianą poziomu RAID.</w:t>
            </w:r>
          </w:p>
          <w:p w14:paraId="694965D1" w14:textId="77777777" w:rsidR="00702FDA" w:rsidRDefault="00EA163F">
            <w:pPr>
              <w:pStyle w:val="Tekstpodstawowy"/>
              <w:numPr>
                <w:ilvl w:val="0"/>
                <w:numId w:val="13"/>
              </w:numPr>
              <w:spacing w:after="120" w:line="360" w:lineRule="auto"/>
              <w:jc w:val="left"/>
              <w:rPr>
                <w:rFonts w:ascii="Georgia" w:hAnsi="Georgia"/>
              </w:rPr>
            </w:pPr>
            <w:r>
              <w:rPr>
                <w:rFonts w:ascii="Georgia" w:hAnsi="Georgia"/>
              </w:rPr>
              <w:t xml:space="preserve">Macierz  musi  posiadać  wsparcie  dla  systemów  operacyjnych:  MS  Windows  Server  2012/2022,, </w:t>
            </w:r>
            <w:proofErr w:type="spellStart"/>
            <w:r>
              <w:rPr>
                <w:rFonts w:ascii="Georgia" w:hAnsi="Georgia"/>
              </w:rPr>
              <w:t>MWare</w:t>
            </w:r>
            <w:proofErr w:type="spellEnd"/>
            <w:r>
              <w:rPr>
                <w:rFonts w:ascii="Georgia" w:hAnsi="Georgia"/>
              </w:rPr>
              <w:t xml:space="preserve"> 5.x, </w:t>
            </w:r>
            <w:proofErr w:type="spellStart"/>
            <w:r>
              <w:rPr>
                <w:rFonts w:ascii="Georgia" w:hAnsi="Georgia"/>
              </w:rPr>
              <w:t>Citrix</w:t>
            </w:r>
            <w:proofErr w:type="spellEnd"/>
            <w:r>
              <w:rPr>
                <w:rFonts w:ascii="Georgia" w:hAnsi="Georgia"/>
              </w:rPr>
              <w:t xml:space="preserve"> XEN Server.</w:t>
            </w:r>
          </w:p>
          <w:p w14:paraId="3FD3ED2D" w14:textId="77777777" w:rsidR="00702FDA" w:rsidRDefault="00EA163F">
            <w:pPr>
              <w:pStyle w:val="Tekstpodstawowy"/>
              <w:numPr>
                <w:ilvl w:val="0"/>
                <w:numId w:val="13"/>
              </w:numPr>
              <w:spacing w:after="120" w:line="360" w:lineRule="auto"/>
              <w:jc w:val="left"/>
              <w:rPr>
                <w:rFonts w:ascii="Georgia" w:hAnsi="Georgia"/>
              </w:rPr>
            </w:pPr>
            <w:r>
              <w:rPr>
                <w:rFonts w:ascii="Georgia" w:hAnsi="Georgia"/>
              </w:rPr>
              <w:t>Macierz musi obsługiwać woluminy logiczne o maksymalnej pojemności min. 108 TB.</w:t>
            </w:r>
          </w:p>
          <w:p w14:paraId="403EA08E" w14:textId="77777777" w:rsidR="00702FDA" w:rsidRDefault="00EA163F">
            <w:pPr>
              <w:pStyle w:val="Tekstpodstawowy"/>
              <w:numPr>
                <w:ilvl w:val="0"/>
                <w:numId w:val="13"/>
              </w:numPr>
              <w:spacing w:after="120" w:line="360" w:lineRule="auto"/>
              <w:jc w:val="left"/>
              <w:rPr>
                <w:rFonts w:ascii="Georgia" w:hAnsi="Georgia"/>
              </w:rPr>
            </w:pPr>
            <w:r>
              <w:rPr>
                <w:rFonts w:ascii="Georgia" w:hAnsi="Georgia"/>
              </w:rPr>
              <w:t xml:space="preserve">Macierz </w:t>
            </w:r>
            <w:r>
              <w:rPr>
                <w:rFonts w:ascii="Georgia" w:hAnsi="Georgia"/>
              </w:rPr>
              <w:tab/>
              <w:t xml:space="preserve">musi </w:t>
            </w:r>
            <w:r>
              <w:rPr>
                <w:rFonts w:ascii="Georgia" w:hAnsi="Georgia"/>
              </w:rPr>
              <w:tab/>
              <w:t xml:space="preserve">obsługiwać </w:t>
            </w:r>
            <w:r>
              <w:rPr>
                <w:rFonts w:ascii="Georgia" w:hAnsi="Georgia"/>
              </w:rPr>
              <w:tab/>
              <w:t xml:space="preserve">mechanizmy </w:t>
            </w:r>
            <w:r>
              <w:rPr>
                <w:rFonts w:ascii="Georgia" w:hAnsi="Georgia"/>
              </w:rPr>
              <w:tab/>
            </w:r>
            <w:proofErr w:type="spellStart"/>
            <w:r>
              <w:rPr>
                <w:rFonts w:ascii="Georgia" w:hAnsi="Georgia"/>
              </w:rPr>
              <w:t>Thin</w:t>
            </w:r>
            <w:proofErr w:type="spellEnd"/>
            <w:r>
              <w:rPr>
                <w:rFonts w:ascii="Georgia" w:hAnsi="Georgia"/>
              </w:rPr>
              <w:t xml:space="preserve"> </w:t>
            </w:r>
            <w:proofErr w:type="spellStart"/>
            <w:r>
              <w:rPr>
                <w:rFonts w:ascii="Georgia" w:hAnsi="Georgia"/>
              </w:rPr>
              <w:t>Provisioning</w:t>
            </w:r>
            <w:proofErr w:type="spellEnd"/>
            <w:r>
              <w:rPr>
                <w:rFonts w:ascii="Georgia" w:hAnsi="Georgia"/>
              </w:rPr>
              <w:t>, czyli przydziału dla  obsługiwanych środowisk woluminów logicznych o sumarycznej pojemności większej od  sumy pojemności dysków fizycznych zainstalowanych w macierzy.</w:t>
            </w:r>
          </w:p>
          <w:p w14:paraId="3DA22CD2" w14:textId="77777777" w:rsidR="00702FDA" w:rsidRDefault="00EA163F">
            <w:pPr>
              <w:pStyle w:val="Tekstpodstawowy"/>
              <w:numPr>
                <w:ilvl w:val="0"/>
                <w:numId w:val="13"/>
              </w:numPr>
              <w:spacing w:after="120" w:line="360" w:lineRule="auto"/>
              <w:jc w:val="left"/>
              <w:rPr>
                <w:rFonts w:ascii="Georgia" w:hAnsi="Georgia"/>
              </w:rPr>
            </w:pPr>
            <w:r>
              <w:rPr>
                <w:rFonts w:ascii="Georgia" w:hAnsi="Georgia"/>
              </w:rPr>
              <w:t>Macierz musi obsługiwać do 2048 użytkowników lokalnych.</w:t>
            </w:r>
          </w:p>
        </w:tc>
      </w:tr>
      <w:tr w:rsidR="00702FDA" w14:paraId="73DAC207" w14:textId="77777777">
        <w:tc>
          <w:tcPr>
            <w:tcW w:w="2299" w:type="dxa"/>
            <w:tcBorders>
              <w:left w:val="single" w:sz="8" w:space="0" w:color="000000"/>
              <w:bottom w:val="single" w:sz="8" w:space="0" w:color="000000"/>
            </w:tcBorders>
            <w:shd w:val="clear" w:color="auto" w:fill="auto"/>
          </w:tcPr>
          <w:p w14:paraId="0036A487" w14:textId="77777777" w:rsidR="00702FDA" w:rsidRDefault="00EA163F">
            <w:pPr>
              <w:pStyle w:val="Tekstpodstawowy"/>
              <w:spacing w:after="120" w:line="360" w:lineRule="auto"/>
              <w:rPr>
                <w:rFonts w:ascii="Georgia" w:hAnsi="Georgia"/>
                <w:b/>
                <w:bCs/>
              </w:rPr>
            </w:pPr>
            <w:r>
              <w:rPr>
                <w:rFonts w:ascii="Georgia" w:hAnsi="Georgia"/>
                <w:b/>
                <w:bCs/>
              </w:rPr>
              <w:t>Konfiguracja  zarządzanie</w:t>
            </w:r>
          </w:p>
        </w:tc>
        <w:tc>
          <w:tcPr>
            <w:tcW w:w="7165" w:type="dxa"/>
            <w:tcBorders>
              <w:left w:val="single" w:sz="8" w:space="0" w:color="000000"/>
              <w:bottom w:val="single" w:sz="8" w:space="0" w:color="000000"/>
              <w:right w:val="single" w:sz="8" w:space="0" w:color="000000"/>
            </w:tcBorders>
            <w:shd w:val="clear" w:color="auto" w:fill="auto"/>
          </w:tcPr>
          <w:p w14:paraId="4B5282F8" w14:textId="77777777" w:rsidR="00702FDA" w:rsidRDefault="00EA163F">
            <w:pPr>
              <w:pStyle w:val="Tekstpodstawowy"/>
              <w:numPr>
                <w:ilvl w:val="0"/>
                <w:numId w:val="14"/>
              </w:numPr>
              <w:spacing w:after="120" w:line="360" w:lineRule="auto"/>
              <w:jc w:val="left"/>
              <w:rPr>
                <w:rFonts w:ascii="Georgia" w:hAnsi="Georgia"/>
              </w:rPr>
            </w:pPr>
            <w:r>
              <w:rPr>
                <w:rFonts w:ascii="Georgia" w:hAnsi="Georgia"/>
              </w:rPr>
              <w:t>Komunikacja z wbudowanym oprogramowaniem zarządzającym macierzą musi być możliwa w trybie graficznym np. poprzez przeglądarkę WWW.</w:t>
            </w:r>
          </w:p>
          <w:p w14:paraId="37773937" w14:textId="77777777" w:rsidR="00702FDA" w:rsidRDefault="00EA163F">
            <w:pPr>
              <w:pStyle w:val="Tekstpodstawowy"/>
              <w:numPr>
                <w:ilvl w:val="0"/>
                <w:numId w:val="14"/>
              </w:numPr>
              <w:spacing w:after="120" w:line="360" w:lineRule="auto"/>
              <w:jc w:val="left"/>
              <w:rPr>
                <w:rFonts w:ascii="Georgia" w:hAnsi="Georgia"/>
              </w:rPr>
            </w:pPr>
            <w:r>
              <w:rPr>
                <w:rFonts w:ascii="Georgia" w:hAnsi="Georgia"/>
              </w:rPr>
              <w:t>Musi być możliwe zdalne zarządzanie macierzą bez konieczności instalacji żadnych dodatkowych aplikacji na stacji zarządzającej.</w:t>
            </w:r>
          </w:p>
        </w:tc>
      </w:tr>
      <w:tr w:rsidR="00702FDA" w14:paraId="554B4140" w14:textId="77777777">
        <w:trPr>
          <w:trHeight w:val="1235"/>
        </w:trPr>
        <w:tc>
          <w:tcPr>
            <w:tcW w:w="2299" w:type="dxa"/>
            <w:tcBorders>
              <w:left w:val="single" w:sz="8" w:space="0" w:color="000000"/>
              <w:bottom w:val="single" w:sz="8" w:space="0" w:color="000000"/>
            </w:tcBorders>
            <w:shd w:val="clear" w:color="auto" w:fill="auto"/>
          </w:tcPr>
          <w:p w14:paraId="2A527896" w14:textId="77777777" w:rsidR="00702FDA" w:rsidRDefault="00EA163F">
            <w:pPr>
              <w:pStyle w:val="Tekstpodstawowy"/>
              <w:spacing w:after="120" w:line="360" w:lineRule="auto"/>
              <w:rPr>
                <w:rFonts w:ascii="Georgia" w:hAnsi="Georgia"/>
                <w:b/>
                <w:bCs/>
              </w:rPr>
            </w:pPr>
            <w:r>
              <w:rPr>
                <w:rFonts w:ascii="Georgia" w:hAnsi="Georgia"/>
                <w:b/>
                <w:bCs/>
              </w:rPr>
              <w:t>Gwarancja</w:t>
            </w:r>
          </w:p>
        </w:tc>
        <w:tc>
          <w:tcPr>
            <w:tcW w:w="7165" w:type="dxa"/>
            <w:tcBorders>
              <w:left w:val="single" w:sz="8" w:space="0" w:color="000000"/>
              <w:bottom w:val="single" w:sz="8" w:space="0" w:color="000000"/>
              <w:right w:val="single" w:sz="8" w:space="0" w:color="000000"/>
            </w:tcBorders>
            <w:shd w:val="clear" w:color="auto" w:fill="auto"/>
          </w:tcPr>
          <w:p w14:paraId="38E8D7A7" w14:textId="77777777" w:rsidR="00702FDA" w:rsidRDefault="00EA163F">
            <w:pPr>
              <w:pStyle w:val="Tekstpodstawowy"/>
              <w:spacing w:after="120" w:line="360" w:lineRule="auto"/>
              <w:jc w:val="left"/>
              <w:rPr>
                <w:rFonts w:ascii="Georgia" w:hAnsi="Georgia"/>
              </w:rPr>
            </w:pPr>
            <w:r>
              <w:rPr>
                <w:rFonts w:ascii="Georgia" w:hAnsi="Georgia"/>
              </w:rPr>
              <w:t xml:space="preserve">Min. okres określony w SWZ na miejscu lub w opcji </w:t>
            </w:r>
            <w:proofErr w:type="spellStart"/>
            <w:r>
              <w:rPr>
                <w:rFonts w:ascii="Georgia" w:hAnsi="Georgia"/>
              </w:rPr>
              <w:t>door</w:t>
            </w:r>
            <w:proofErr w:type="spellEnd"/>
            <w:r>
              <w:rPr>
                <w:rFonts w:ascii="Georgia" w:hAnsi="Georgia"/>
              </w:rPr>
              <w:t>-to-</w:t>
            </w:r>
            <w:proofErr w:type="spellStart"/>
            <w:r>
              <w:rPr>
                <w:rFonts w:ascii="Georgia" w:hAnsi="Georgia"/>
              </w:rPr>
              <w:t>door</w:t>
            </w:r>
            <w:proofErr w:type="spellEnd"/>
            <w:r>
              <w:rPr>
                <w:rFonts w:ascii="Georgia" w:hAnsi="Georgia"/>
              </w:rPr>
              <w:t>, z czasem reakcji następny dzień roboczy od przyjęcia zgłoszenia, możliwość zgłaszania awarii w trybie 24x7x365 poprzez stronę internetową i/lub e-mail oraz telefonicznie w dni robocze w godzinach 8-16.</w:t>
            </w:r>
          </w:p>
          <w:p w14:paraId="57A5EE3E" w14:textId="77777777" w:rsidR="00702FDA" w:rsidRDefault="00EA163F">
            <w:pPr>
              <w:pStyle w:val="Tekstpodstawowy"/>
              <w:spacing w:after="120" w:line="360" w:lineRule="auto"/>
              <w:jc w:val="left"/>
              <w:rPr>
                <w:rFonts w:ascii="Georgia" w:hAnsi="Georgia"/>
                <w:b/>
                <w:bCs/>
              </w:rPr>
            </w:pPr>
            <w:r>
              <w:rPr>
                <w:rFonts w:ascii="Georgia" w:hAnsi="Georgia"/>
                <w:b/>
                <w:bCs/>
              </w:rPr>
              <w:t xml:space="preserve">Wymagana jest gwarancja </w:t>
            </w:r>
            <w:proofErr w:type="spellStart"/>
            <w:r>
              <w:rPr>
                <w:rFonts w:ascii="Georgia" w:hAnsi="Georgia"/>
                <w:b/>
                <w:bCs/>
              </w:rPr>
              <w:t>Next</w:t>
            </w:r>
            <w:proofErr w:type="spellEnd"/>
            <w:r>
              <w:rPr>
                <w:rFonts w:ascii="Georgia" w:hAnsi="Georgia"/>
                <w:b/>
                <w:bCs/>
              </w:rPr>
              <w:t xml:space="preserve"> Business Day na urządzenie.</w:t>
            </w:r>
          </w:p>
          <w:p w14:paraId="13B1B2CB" w14:textId="77777777" w:rsidR="00702FDA" w:rsidRDefault="00702FDA">
            <w:pPr>
              <w:pStyle w:val="Tekstpodstawowy"/>
              <w:spacing w:after="120" w:line="360" w:lineRule="auto"/>
              <w:jc w:val="left"/>
              <w:rPr>
                <w:rFonts w:ascii="Georgia" w:hAnsi="Georgia"/>
                <w:b/>
                <w:bCs/>
              </w:rPr>
            </w:pPr>
          </w:p>
          <w:p w14:paraId="2324C94D" w14:textId="77777777" w:rsidR="00702FDA" w:rsidRDefault="00EA163F">
            <w:pPr>
              <w:pStyle w:val="Tekstpodstawowy"/>
              <w:spacing w:after="120" w:line="360" w:lineRule="auto"/>
              <w:jc w:val="left"/>
              <w:rPr>
                <w:rFonts w:ascii="Georgia" w:hAnsi="Georgia"/>
                <w:szCs w:val="24"/>
              </w:rPr>
            </w:pPr>
            <w:r>
              <w:rPr>
                <w:rFonts w:ascii="Georgia" w:hAnsi="Georgia"/>
                <w:szCs w:val="24"/>
              </w:rPr>
              <w:lastRenderedPageBreak/>
              <w:t>W przypadku awarii dysk twardy zostaje u Zamawiającego – do oferty załączyć oświadczenie podmiotu realizującego serwis lub producenta o spełnieniu tego warunku.</w:t>
            </w:r>
          </w:p>
        </w:tc>
      </w:tr>
      <w:tr w:rsidR="00702FDA" w14:paraId="702CEDA2" w14:textId="77777777">
        <w:tc>
          <w:tcPr>
            <w:tcW w:w="2299" w:type="dxa"/>
            <w:tcBorders>
              <w:left w:val="single" w:sz="8" w:space="0" w:color="000000"/>
              <w:bottom w:val="single" w:sz="4" w:space="0" w:color="000000"/>
            </w:tcBorders>
            <w:shd w:val="clear" w:color="auto" w:fill="auto"/>
          </w:tcPr>
          <w:p w14:paraId="43130985" w14:textId="77777777" w:rsidR="00702FDA" w:rsidRDefault="00EA163F">
            <w:pPr>
              <w:pStyle w:val="Tekstpodstawowy"/>
              <w:spacing w:after="120" w:line="360" w:lineRule="auto"/>
              <w:rPr>
                <w:rFonts w:ascii="Georgia" w:hAnsi="Georgia"/>
                <w:b/>
                <w:bCs/>
              </w:rPr>
            </w:pPr>
            <w:r>
              <w:rPr>
                <w:rFonts w:ascii="Georgia" w:hAnsi="Georgia"/>
                <w:b/>
                <w:bCs/>
              </w:rPr>
              <w:lastRenderedPageBreak/>
              <w:t>Dostawa i odbiór sprzętu</w:t>
            </w:r>
          </w:p>
        </w:tc>
        <w:tc>
          <w:tcPr>
            <w:tcW w:w="7165" w:type="dxa"/>
            <w:tcBorders>
              <w:left w:val="single" w:sz="8" w:space="0" w:color="000000"/>
              <w:bottom w:val="single" w:sz="4" w:space="0" w:color="000000"/>
              <w:right w:val="single" w:sz="8" w:space="0" w:color="000000"/>
            </w:tcBorders>
            <w:shd w:val="clear" w:color="auto" w:fill="auto"/>
          </w:tcPr>
          <w:p w14:paraId="4C6101EA" w14:textId="77777777" w:rsidR="00702FDA" w:rsidRDefault="00EA163F">
            <w:pPr>
              <w:pStyle w:val="Tekstpodstawowy"/>
              <w:numPr>
                <w:ilvl w:val="0"/>
                <w:numId w:val="15"/>
              </w:numPr>
              <w:spacing w:after="120" w:line="360" w:lineRule="auto"/>
              <w:jc w:val="left"/>
              <w:rPr>
                <w:rFonts w:ascii="Georgia" w:hAnsi="Georgia"/>
              </w:rPr>
            </w:pPr>
            <w:r>
              <w:rPr>
                <w:rFonts w:ascii="Georgia" w:hAnsi="Georgia"/>
              </w:rPr>
              <w:t>Wykonawca dostarcza sprzęt do siedziby Zamawiającego w oryginalnie zapakowanych i zaplombowanych opakowaniach w ustalonym z Zamawiającym terminie.</w:t>
            </w:r>
          </w:p>
          <w:p w14:paraId="40935C9A" w14:textId="77777777" w:rsidR="00702FDA" w:rsidRDefault="00EA163F">
            <w:pPr>
              <w:pStyle w:val="Tekstpodstawowy"/>
              <w:numPr>
                <w:ilvl w:val="0"/>
                <w:numId w:val="15"/>
              </w:numPr>
              <w:spacing w:after="120" w:line="360" w:lineRule="auto"/>
              <w:jc w:val="left"/>
              <w:rPr>
                <w:rFonts w:ascii="Georgia" w:hAnsi="Georgia"/>
              </w:rPr>
            </w:pPr>
            <w:r>
              <w:rPr>
                <w:rFonts w:ascii="Georgia" w:hAnsi="Georgia"/>
              </w:rPr>
              <w:t>Urządzenia po dostarczeniu podlegają przeglądowi i ocenie przez Zamawiającego w obecności przedstawiciela Wykonawcy w ustalonym z Zamawiającym terminie.</w:t>
            </w:r>
          </w:p>
          <w:p w14:paraId="70545DAE" w14:textId="77777777" w:rsidR="00702FDA" w:rsidRDefault="00EA163F">
            <w:pPr>
              <w:pStyle w:val="Tekstpodstawowy"/>
              <w:numPr>
                <w:ilvl w:val="0"/>
                <w:numId w:val="15"/>
              </w:numPr>
              <w:spacing w:after="120" w:line="360" w:lineRule="auto"/>
              <w:jc w:val="left"/>
              <w:rPr>
                <w:rFonts w:ascii="Georgia" w:hAnsi="Georgia"/>
              </w:rPr>
            </w:pPr>
            <w:r>
              <w:rPr>
                <w:rFonts w:ascii="Georgia" w:hAnsi="Georgia"/>
              </w:rPr>
              <w:t>Zgodnie z ustalonym z Zamawiającym harmonogramem Wykonawca:</w:t>
            </w:r>
          </w:p>
          <w:p w14:paraId="6F9ABEF7" w14:textId="77777777" w:rsidR="00702FDA" w:rsidRDefault="00EA163F">
            <w:pPr>
              <w:pStyle w:val="Tekstpodstawowy"/>
              <w:numPr>
                <w:ilvl w:val="1"/>
                <w:numId w:val="15"/>
              </w:numPr>
              <w:spacing w:after="120" w:line="360" w:lineRule="auto"/>
              <w:jc w:val="left"/>
              <w:rPr>
                <w:rFonts w:ascii="Georgia" w:hAnsi="Georgia"/>
              </w:rPr>
            </w:pPr>
            <w:r>
              <w:rPr>
                <w:rFonts w:ascii="Georgia" w:hAnsi="Georgia"/>
              </w:rPr>
              <w:t>rozmieszcza i podłącza sprzęt do wskazanych przez zamawiającego źródeł energii oraz punktów dostępowych sieci LAN znajdujących się w siedzibie Zamawiającego.</w:t>
            </w:r>
          </w:p>
          <w:p w14:paraId="1E9CF328" w14:textId="77777777" w:rsidR="00702FDA" w:rsidRDefault="00EA163F">
            <w:pPr>
              <w:pStyle w:val="Tekstpodstawowy"/>
              <w:numPr>
                <w:ilvl w:val="1"/>
                <w:numId w:val="15"/>
              </w:numPr>
              <w:spacing w:after="120" w:line="360" w:lineRule="auto"/>
              <w:jc w:val="left"/>
              <w:rPr>
                <w:rFonts w:ascii="Georgia" w:hAnsi="Georgia"/>
              </w:rPr>
            </w:pPr>
            <w:r>
              <w:rPr>
                <w:rFonts w:ascii="Georgia" w:hAnsi="Georgia"/>
              </w:rPr>
              <w:t>dokonuje uruchomienia, instalacji, konfiguracji oraz aktywacji licencji systemu operacyjnego na wskazanym przez Zamawiającego koncie ( o ile wymaga tego system operacyjny).</w:t>
            </w:r>
          </w:p>
          <w:p w14:paraId="06290EE4" w14:textId="77777777" w:rsidR="00702FDA" w:rsidRDefault="00702FDA">
            <w:pPr>
              <w:pStyle w:val="Tekstpodstawowy"/>
              <w:spacing w:after="120" w:line="360" w:lineRule="auto"/>
              <w:jc w:val="left"/>
              <w:rPr>
                <w:rFonts w:ascii="Georgia" w:hAnsi="Georgia"/>
              </w:rPr>
            </w:pPr>
            <w:bookmarkStart w:id="14" w:name="_Hlk111898797"/>
            <w:bookmarkEnd w:id="14"/>
          </w:p>
        </w:tc>
      </w:tr>
      <w:tr w:rsidR="00702FDA" w14:paraId="2224C812" w14:textId="77777777">
        <w:tc>
          <w:tcPr>
            <w:tcW w:w="2299" w:type="dxa"/>
            <w:tcBorders>
              <w:top w:val="single" w:sz="4" w:space="0" w:color="000000"/>
              <w:left w:val="single" w:sz="4" w:space="0" w:color="000000"/>
              <w:bottom w:val="single" w:sz="4" w:space="0" w:color="000000"/>
              <w:right w:val="single" w:sz="4" w:space="0" w:color="000000"/>
            </w:tcBorders>
            <w:shd w:val="clear" w:color="auto" w:fill="auto"/>
          </w:tcPr>
          <w:p w14:paraId="06A55186" w14:textId="77777777" w:rsidR="00702FDA" w:rsidRDefault="00EA163F">
            <w:pPr>
              <w:pStyle w:val="Tekstpodstawowy"/>
              <w:spacing w:after="120" w:line="360" w:lineRule="auto"/>
              <w:rPr>
                <w:rFonts w:ascii="Georgia" w:hAnsi="Georgia"/>
                <w:b/>
                <w:bCs/>
              </w:rPr>
            </w:pPr>
            <w:r>
              <w:rPr>
                <w:rFonts w:ascii="Georgia" w:hAnsi="Georgia"/>
                <w:b/>
                <w:bCs/>
              </w:rPr>
              <w:t>Wymagania inne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F3523ED" w14:textId="77777777" w:rsidR="00702FDA" w:rsidRDefault="00EA163F">
            <w:pPr>
              <w:pStyle w:val="Standard"/>
              <w:spacing w:after="120" w:line="360" w:lineRule="auto"/>
              <w:rPr>
                <w:rFonts w:ascii="Georgia" w:hAnsi="Georgia" w:cstheme="minorHAnsi"/>
                <w:b/>
                <w:u w:val="single"/>
              </w:rPr>
            </w:pPr>
            <w:r>
              <w:rPr>
                <w:rFonts w:ascii="Georgia" w:hAnsi="Georgia" w:cstheme="minorHAnsi"/>
                <w:b/>
                <w:u w:val="single"/>
              </w:rPr>
              <w:t>Zamawiający wymaga a Wykonawca oświadcza, że oferowane urządzenia spełniają poniższe wymogi i standardy:</w:t>
            </w:r>
          </w:p>
          <w:p w14:paraId="04AFEEF4" w14:textId="77777777" w:rsidR="00702FDA" w:rsidRDefault="00EA163F">
            <w:pPr>
              <w:pStyle w:val="Akapitzlist"/>
              <w:numPr>
                <w:ilvl w:val="0"/>
                <w:numId w:val="16"/>
              </w:numPr>
              <w:spacing w:after="120" w:line="360" w:lineRule="auto"/>
              <w:jc w:val="both"/>
              <w:rPr>
                <w:rFonts w:ascii="Georgia" w:hAnsi="Georgia" w:cstheme="minorHAnsi"/>
              </w:rPr>
            </w:pPr>
            <w:r>
              <w:rPr>
                <w:rFonts w:ascii="Georgia" w:hAnsi="Georgia" w:cstheme="minorHAnsi"/>
              </w:rPr>
              <w:t>Są wyprodukowane z zachowaniem normy jakościowej ISO 9001 oraz ISO 14001 lub równoważnych środków zapewnienia jakości;</w:t>
            </w:r>
          </w:p>
          <w:p w14:paraId="6C6EAE6D" w14:textId="77777777" w:rsidR="00702FDA" w:rsidRDefault="00EA163F">
            <w:pPr>
              <w:pStyle w:val="Akapitzlist"/>
              <w:numPr>
                <w:ilvl w:val="0"/>
                <w:numId w:val="16"/>
              </w:numPr>
              <w:spacing w:after="120" w:line="360" w:lineRule="auto"/>
              <w:jc w:val="both"/>
              <w:rPr>
                <w:rFonts w:ascii="Georgia" w:hAnsi="Georgia" w:cstheme="minorHAnsi"/>
              </w:rPr>
            </w:pPr>
            <w:r>
              <w:rPr>
                <w:rFonts w:ascii="Georgia" w:hAnsi="Georgia" w:cstheme="minorHAnsi"/>
              </w:rPr>
              <w:t>Posiadają deklarację zgodności CE;</w:t>
            </w:r>
          </w:p>
          <w:p w14:paraId="6D2676BE" w14:textId="77777777" w:rsidR="00702FDA" w:rsidRDefault="00702FDA">
            <w:pPr>
              <w:pStyle w:val="Akapitzlist"/>
              <w:spacing w:after="120" w:line="360" w:lineRule="auto"/>
              <w:ind w:left="284"/>
              <w:rPr>
                <w:rFonts w:ascii="Georgia" w:hAnsi="Georgia" w:cstheme="minorHAnsi"/>
              </w:rPr>
            </w:pPr>
          </w:p>
          <w:p w14:paraId="77A64DA2" w14:textId="77777777" w:rsidR="00702FDA" w:rsidRDefault="00EA163F">
            <w:pPr>
              <w:pStyle w:val="Standard"/>
              <w:spacing w:after="120" w:line="360" w:lineRule="auto"/>
              <w:rPr>
                <w:rFonts w:ascii="Georgia" w:hAnsi="Georgia" w:cstheme="minorHAnsi"/>
                <w:b/>
                <w:u w:val="single"/>
              </w:rPr>
            </w:pPr>
            <w:r>
              <w:rPr>
                <w:rFonts w:ascii="Georgia" w:hAnsi="Georgia" w:cstheme="minorHAnsi"/>
                <w:b/>
                <w:u w:val="single"/>
              </w:rPr>
              <w:t>Zamawiający może wymagać od Wykonawcy następujących dokumentów:</w:t>
            </w:r>
          </w:p>
          <w:p w14:paraId="41FD2E5F" w14:textId="77777777" w:rsidR="00702FDA" w:rsidRDefault="00EA163F">
            <w:pPr>
              <w:pStyle w:val="NormalnyWeb1"/>
              <w:numPr>
                <w:ilvl w:val="0"/>
                <w:numId w:val="17"/>
              </w:numPr>
              <w:spacing w:after="120" w:line="360" w:lineRule="auto"/>
              <w:rPr>
                <w:rFonts w:ascii="Georgia" w:eastAsia="Times New Roman" w:hAnsi="Georgia" w:cstheme="minorHAnsi"/>
              </w:rPr>
            </w:pPr>
            <w:r>
              <w:rPr>
                <w:rFonts w:ascii="Georgia" w:eastAsia="Times New Roman" w:hAnsi="Georgia" w:cstheme="minorHAnsi"/>
              </w:rPr>
              <w:lastRenderedPageBreak/>
              <w:t>Certyfikat ISO 9001:2000 producenta lub równoważny dokument zapewnienia jakości dla oferowanego sprzętu komputerowego.</w:t>
            </w:r>
          </w:p>
          <w:p w14:paraId="28E8C95B" w14:textId="77777777" w:rsidR="00702FDA" w:rsidRDefault="00EA163F">
            <w:pPr>
              <w:pStyle w:val="NormalnyWeb1"/>
              <w:numPr>
                <w:ilvl w:val="0"/>
                <w:numId w:val="17"/>
              </w:numPr>
              <w:spacing w:before="0" w:after="120" w:line="360" w:lineRule="auto"/>
              <w:rPr>
                <w:rFonts w:ascii="Georgia" w:eastAsia="Times New Roman" w:hAnsi="Georgia" w:cstheme="minorHAnsi"/>
              </w:rPr>
            </w:pPr>
            <w:r>
              <w:rPr>
                <w:rFonts w:ascii="Georgia" w:eastAsia="Times New Roman" w:hAnsi="Georgia" w:cstheme="minorHAnsi"/>
              </w:rPr>
              <w:t>Certyfikat ISO 14001 producenta lub równoważny dokument zapewnienia ochrony środowiska.</w:t>
            </w:r>
          </w:p>
          <w:p w14:paraId="05816F8B" w14:textId="77777777" w:rsidR="00702FDA" w:rsidRDefault="00EA163F">
            <w:pPr>
              <w:pStyle w:val="NormalnyWeb1"/>
              <w:numPr>
                <w:ilvl w:val="0"/>
                <w:numId w:val="17"/>
              </w:numPr>
              <w:spacing w:before="0" w:after="120" w:line="360" w:lineRule="auto"/>
              <w:rPr>
                <w:rFonts w:ascii="Georgia" w:eastAsia="Times New Roman" w:hAnsi="Georgia" w:cstheme="minorHAnsi"/>
              </w:rPr>
            </w:pPr>
            <w:r>
              <w:rPr>
                <w:rFonts w:ascii="Georgia" w:eastAsia="Times New Roman" w:hAnsi="Georgia" w:cstheme="minorHAnsi"/>
              </w:rPr>
              <w:t>Certyfikat ISO 9001: 2000 na świadczenie usług serwisowych przez podmiot serwisujący sprzęt komputerowy.</w:t>
            </w:r>
          </w:p>
          <w:p w14:paraId="51A0E5E9" w14:textId="77777777" w:rsidR="00702FDA" w:rsidRDefault="00EA163F">
            <w:pPr>
              <w:pStyle w:val="NormalnyWeb1"/>
              <w:numPr>
                <w:ilvl w:val="0"/>
                <w:numId w:val="17"/>
              </w:numPr>
              <w:spacing w:before="0" w:after="120" w:line="360" w:lineRule="auto"/>
              <w:rPr>
                <w:rFonts w:ascii="Georgia" w:eastAsia="Times New Roman" w:hAnsi="Georgia" w:cstheme="minorHAnsi"/>
              </w:rPr>
            </w:pPr>
            <w:r>
              <w:rPr>
                <w:rFonts w:ascii="Georgia" w:eastAsia="Times New Roman" w:hAnsi="Georgia" w:cstheme="minorHAnsi"/>
              </w:rPr>
              <w:t xml:space="preserve">Oświadczenie spełnienia kryteriów środowiskowych, w tym zgodności z dyrektywą </w:t>
            </w:r>
            <w:proofErr w:type="spellStart"/>
            <w:r>
              <w:rPr>
                <w:rFonts w:ascii="Georgia" w:eastAsia="Times New Roman" w:hAnsi="Georgia" w:cstheme="minorHAnsi"/>
              </w:rPr>
              <w:t>RoHS</w:t>
            </w:r>
            <w:proofErr w:type="spellEnd"/>
            <w:r>
              <w:rPr>
                <w:rFonts w:ascii="Georgia" w:eastAsia="Times New Roman" w:hAnsi="Georgia" w:cstheme="minorHAnsi"/>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sprzętu komputerowego.</w:t>
            </w:r>
          </w:p>
          <w:p w14:paraId="24A10140" w14:textId="77777777" w:rsidR="00702FDA" w:rsidRDefault="00EA163F">
            <w:pPr>
              <w:pStyle w:val="NormalnyWeb1"/>
              <w:numPr>
                <w:ilvl w:val="0"/>
                <w:numId w:val="17"/>
              </w:numPr>
              <w:spacing w:before="0" w:after="120" w:line="360" w:lineRule="auto"/>
              <w:rPr>
                <w:rFonts w:ascii="Georgia" w:hAnsi="Georgia" w:cstheme="minorHAnsi"/>
              </w:rPr>
            </w:pPr>
            <w:r>
              <w:rPr>
                <w:rFonts w:ascii="Georgia" w:eastAsia="Times New Roman" w:hAnsi="Georgia" w:cstheme="minorHAnsi"/>
              </w:rPr>
              <w:t xml:space="preserve">Oświadczenie podmiotu realizującego serwis lub producenta, że w przypadku wystąpienia awarii dysku twardego w urządzeniu objętym aktywnym wparciem technicznym, uszkodzony dysk twardy pozostaje </w:t>
            </w:r>
            <w:r>
              <w:rPr>
                <w:rFonts w:ascii="Georgia" w:eastAsia="Times New Roman" w:hAnsi="Georgia" w:cstheme="minorHAnsi"/>
                <w:b/>
                <w:u w:val="single"/>
              </w:rPr>
              <w:t>u Zamawiającego</w:t>
            </w:r>
            <w:r>
              <w:rPr>
                <w:rFonts w:ascii="Georgia" w:eastAsia="Times New Roman" w:hAnsi="Georgia" w:cstheme="minorHAnsi"/>
                <w:bCs/>
              </w:rPr>
              <w:t>.</w:t>
            </w:r>
          </w:p>
          <w:p w14:paraId="4FB9B36A" w14:textId="77777777" w:rsidR="00702FDA" w:rsidRDefault="00702FDA">
            <w:pPr>
              <w:pStyle w:val="Tekstpodstawowy"/>
              <w:spacing w:after="120" w:line="360" w:lineRule="auto"/>
              <w:ind w:left="720"/>
              <w:jc w:val="left"/>
              <w:rPr>
                <w:rFonts w:ascii="Georgia" w:hAnsi="Georgia"/>
              </w:rPr>
            </w:pPr>
          </w:p>
        </w:tc>
      </w:tr>
    </w:tbl>
    <w:p w14:paraId="781C16DA" w14:textId="77777777" w:rsidR="00702FDA" w:rsidRDefault="00702FDA">
      <w:pPr>
        <w:widowControl w:val="0"/>
        <w:spacing w:after="120" w:line="360" w:lineRule="auto"/>
        <w:textAlignment w:val="baseline"/>
        <w:rPr>
          <w:rFonts w:ascii="Georgia" w:eastAsia="Lucida Sans Unicode" w:hAnsi="Georgia" w:cstheme="minorHAnsi"/>
          <w:b/>
          <w:bCs/>
          <w:kern w:val="2"/>
          <w:sz w:val="20"/>
          <w:szCs w:val="20"/>
          <w:lang w:eastAsia="pl-PL"/>
        </w:rPr>
      </w:pPr>
    </w:p>
    <w:p w14:paraId="68A5B1DD" w14:textId="77777777" w:rsidR="00702FDA" w:rsidRDefault="00702FDA">
      <w:pPr>
        <w:pStyle w:val="Nagwek2"/>
        <w:spacing w:before="0" w:after="120" w:line="360" w:lineRule="auto"/>
        <w:rPr>
          <w:rFonts w:ascii="Georgia" w:hAnsi="Georgia" w:cstheme="minorHAnsi"/>
          <w:sz w:val="20"/>
          <w:szCs w:val="20"/>
        </w:rPr>
      </w:pPr>
    </w:p>
    <w:p w14:paraId="37A5511D" w14:textId="77777777" w:rsidR="00702FDA" w:rsidRDefault="00EA163F">
      <w:pPr>
        <w:pStyle w:val="Nagwek3"/>
        <w:spacing w:after="120" w:line="360" w:lineRule="auto"/>
        <w:rPr>
          <w:rFonts w:ascii="Georgia" w:hAnsi="Georgia"/>
        </w:rPr>
      </w:pPr>
      <w:bookmarkStart w:id="15" w:name="_Toc30144"/>
      <w:bookmarkStart w:id="16" w:name="_Toc118378212"/>
      <w:r>
        <w:rPr>
          <w:rFonts w:ascii="Georgia" w:hAnsi="Georgia"/>
        </w:rPr>
        <w:t>Szczegółowa specyfikacja sprzętu – serwer sieciowy.</w:t>
      </w:r>
      <w:bookmarkEnd w:id="15"/>
      <w:bookmarkEnd w:id="16"/>
    </w:p>
    <w:p w14:paraId="5C25999A" w14:textId="77777777" w:rsidR="00702FDA" w:rsidRDefault="00702FDA">
      <w:pPr>
        <w:pStyle w:val="AStandard"/>
        <w:spacing w:after="120" w:line="360" w:lineRule="auto"/>
        <w:rPr>
          <w:rFonts w:ascii="Georgia" w:hAnsi="Georgia"/>
        </w:rPr>
      </w:pPr>
    </w:p>
    <w:p w14:paraId="2982A182" w14:textId="77777777" w:rsidR="00702FDA" w:rsidRDefault="00702FDA">
      <w:pPr>
        <w:pStyle w:val="AStandard"/>
        <w:spacing w:after="120" w:line="360" w:lineRule="auto"/>
        <w:rPr>
          <w:rFonts w:ascii="Georgia" w:hAnsi="Georgia"/>
        </w:rPr>
      </w:pPr>
    </w:p>
    <w:p w14:paraId="137AB5AC" w14:textId="77777777" w:rsidR="00702FDA" w:rsidRDefault="00702FDA">
      <w:pPr>
        <w:pStyle w:val="AStandard"/>
        <w:spacing w:after="120" w:line="360" w:lineRule="auto"/>
        <w:rPr>
          <w:rFonts w:ascii="Georgia" w:hAnsi="Georgia"/>
        </w:rPr>
      </w:pPr>
    </w:p>
    <w:tbl>
      <w:tblPr>
        <w:tblW w:w="9356" w:type="dxa"/>
        <w:tblInd w:w="-34" w:type="dxa"/>
        <w:tblLayout w:type="fixed"/>
        <w:tblLook w:val="04A0" w:firstRow="1" w:lastRow="0" w:firstColumn="1" w:lastColumn="0" w:noHBand="0" w:noVBand="1"/>
      </w:tblPr>
      <w:tblGrid>
        <w:gridCol w:w="2268"/>
        <w:gridCol w:w="7088"/>
      </w:tblGrid>
      <w:tr w:rsidR="00702FDA" w14:paraId="39B8E116" w14:textId="77777777">
        <w:trPr>
          <w:trHeight w:val="668"/>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9838DC" w14:textId="77777777" w:rsidR="00702FDA" w:rsidRDefault="00EA163F">
            <w:pPr>
              <w:spacing w:after="120" w:line="360" w:lineRule="auto"/>
              <w:jc w:val="center"/>
              <w:rPr>
                <w:rFonts w:ascii="Georgia" w:eastAsia="DengXian Light" w:hAnsi="Georgia"/>
                <w:b/>
                <w:bCs/>
                <w:sz w:val="24"/>
                <w:szCs w:val="24"/>
              </w:rPr>
            </w:pPr>
            <w:bookmarkStart w:id="17" w:name="_Toc111301031"/>
            <w:r>
              <w:rPr>
                <w:rFonts w:ascii="Georgia" w:eastAsia="DengXian Light" w:hAnsi="Georgia"/>
                <w:b/>
                <w:bCs/>
                <w:sz w:val="24"/>
                <w:szCs w:val="24"/>
              </w:rPr>
              <w:t>Dostawa SERWERA SIECIOWEGO - specyfikacja</w:t>
            </w:r>
            <w:bookmarkEnd w:id="17"/>
          </w:p>
          <w:p w14:paraId="1BCA44AA" w14:textId="77777777" w:rsidR="00702FDA" w:rsidRDefault="00702FDA">
            <w:pPr>
              <w:pStyle w:val="Standard"/>
              <w:spacing w:after="120" w:line="360" w:lineRule="auto"/>
              <w:jc w:val="center"/>
              <w:rPr>
                <w:rFonts w:ascii="Georgia" w:hAnsi="Georgia" w:cstheme="minorHAnsi"/>
              </w:rPr>
            </w:pPr>
          </w:p>
        </w:tc>
      </w:tr>
      <w:tr w:rsidR="00702FDA" w14:paraId="549BE15E"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FCCBB" w14:textId="77777777" w:rsidR="00702FDA" w:rsidRDefault="00EA163F">
            <w:pPr>
              <w:pStyle w:val="Standard"/>
              <w:spacing w:after="120" w:line="360" w:lineRule="auto"/>
              <w:jc w:val="center"/>
              <w:rPr>
                <w:rFonts w:ascii="Georgia" w:hAnsi="Georgia" w:cstheme="minorHAnsi"/>
              </w:rPr>
            </w:pPr>
            <w:r>
              <w:rPr>
                <w:rFonts w:ascii="Georgia" w:eastAsia="Calibri" w:hAnsi="Georgia" w:cstheme="minorHAnsi"/>
              </w:rPr>
              <w:t>PARAMETR</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DDD35" w14:textId="77777777" w:rsidR="00702FDA" w:rsidRDefault="00EA163F">
            <w:pPr>
              <w:pStyle w:val="Standard"/>
              <w:spacing w:after="120" w:line="360" w:lineRule="auto"/>
              <w:jc w:val="center"/>
              <w:rPr>
                <w:rFonts w:ascii="Georgia" w:hAnsi="Georgia" w:cstheme="minorHAnsi"/>
              </w:rPr>
            </w:pPr>
            <w:r>
              <w:rPr>
                <w:rFonts w:ascii="Georgia" w:hAnsi="Georgia" w:cstheme="minorHAnsi"/>
              </w:rPr>
              <w:t>WYMAGANIA</w:t>
            </w:r>
          </w:p>
        </w:tc>
      </w:tr>
      <w:tr w:rsidR="00702FDA" w14:paraId="659C1315"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B21A5F1" w14:textId="77777777" w:rsidR="00702FDA" w:rsidRDefault="00EA163F">
            <w:pPr>
              <w:pStyle w:val="Standard"/>
              <w:spacing w:after="120" w:line="360" w:lineRule="auto"/>
              <w:rPr>
                <w:rFonts w:ascii="Georgia" w:hAnsi="Georgia" w:cstheme="minorHAnsi"/>
              </w:rPr>
            </w:pPr>
            <w:r>
              <w:rPr>
                <w:rFonts w:ascii="Georgia" w:hAnsi="Georgia" w:cstheme="minorHAnsi"/>
              </w:rPr>
              <w:t>Sprzęt wyprodukowany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4E80F34" w14:textId="77777777" w:rsidR="00702FDA" w:rsidRDefault="00EA163F">
            <w:pPr>
              <w:pStyle w:val="Standard"/>
              <w:spacing w:after="120" w:line="360" w:lineRule="auto"/>
              <w:rPr>
                <w:rFonts w:ascii="Georgia" w:hAnsi="Georgia" w:cstheme="minorHAnsi"/>
              </w:rPr>
            </w:pPr>
            <w:r>
              <w:rPr>
                <w:rFonts w:ascii="Georgia" w:eastAsia="Calibri" w:hAnsi="Georgia" w:cstheme="minorHAnsi"/>
              </w:rPr>
              <w:t>Nie wcześniej niż 3 miesiące przed datą publikacji ogłoszenia</w:t>
            </w:r>
          </w:p>
        </w:tc>
      </w:tr>
      <w:tr w:rsidR="00702FDA" w14:paraId="4B695DAE" w14:textId="77777777">
        <w:trPr>
          <w:trHeight w:val="296"/>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94FAA0" w14:textId="77777777" w:rsidR="00702FDA" w:rsidRDefault="00EA163F">
            <w:pPr>
              <w:pStyle w:val="Standard"/>
              <w:spacing w:after="120" w:line="360" w:lineRule="auto"/>
              <w:rPr>
                <w:rFonts w:ascii="Georgia" w:hAnsi="Georgia" w:cstheme="minorHAnsi"/>
              </w:rPr>
            </w:pPr>
            <w:r>
              <w:rPr>
                <w:rFonts w:ascii="Georgia" w:eastAsia="Calibri" w:hAnsi="Georgia" w:cstheme="minorHAnsi"/>
                <w:bCs/>
              </w:rPr>
              <w:t>Obudowa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15F987B" w14:textId="77777777" w:rsidR="00702FDA" w:rsidRDefault="00EA163F">
            <w:pPr>
              <w:pStyle w:val="Standard"/>
              <w:spacing w:after="120" w:line="360" w:lineRule="auto"/>
              <w:rPr>
                <w:rFonts w:ascii="Georgia" w:hAnsi="Georgia" w:cstheme="minorHAnsi"/>
                <w:bCs/>
              </w:rPr>
            </w:pPr>
            <w:r>
              <w:rPr>
                <w:rFonts w:ascii="Georgia" w:hAnsi="Georgia" w:cstheme="minorHAnsi"/>
                <w:bCs/>
              </w:rPr>
              <w:t>19” 1U lub 2U, min. 8 zatok dla dysków 2.5”</w:t>
            </w:r>
          </w:p>
        </w:tc>
      </w:tr>
      <w:tr w:rsidR="00702FDA" w14:paraId="349E04D6"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43BC27E" w14:textId="77777777" w:rsidR="00702FDA" w:rsidRDefault="00EA163F">
            <w:pPr>
              <w:pStyle w:val="Standard"/>
              <w:spacing w:after="120" w:line="360" w:lineRule="auto"/>
              <w:rPr>
                <w:rFonts w:ascii="Georgia" w:hAnsi="Georgia" w:cstheme="minorHAnsi"/>
              </w:rPr>
            </w:pPr>
            <w:r>
              <w:rPr>
                <w:rFonts w:ascii="Georgia" w:hAnsi="Georgia" w:cstheme="minorHAnsi"/>
              </w:rPr>
              <w:t>Procesor</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3A11864" w14:textId="77777777" w:rsidR="00702FDA" w:rsidRDefault="00EA163F">
            <w:pPr>
              <w:pStyle w:val="Standard"/>
              <w:numPr>
                <w:ilvl w:val="0"/>
                <w:numId w:val="18"/>
              </w:numPr>
              <w:spacing w:after="120" w:line="360" w:lineRule="auto"/>
              <w:rPr>
                <w:rFonts w:ascii="Georgia" w:hAnsi="Georgia" w:cstheme="minorHAnsi"/>
              </w:rPr>
            </w:pPr>
            <w:r>
              <w:rPr>
                <w:rFonts w:ascii="Georgia" w:hAnsi="Georgia" w:cstheme="minorHAnsi"/>
              </w:rPr>
              <w:t>zainstalowany min. 1 procesor max. 16 rdzeniowy, z możliwością rozbudowy o drugi procesor,</w:t>
            </w:r>
          </w:p>
          <w:p w14:paraId="76318C24" w14:textId="77777777" w:rsidR="00702FDA" w:rsidRDefault="00EA163F">
            <w:pPr>
              <w:pStyle w:val="Standard"/>
              <w:numPr>
                <w:ilvl w:val="0"/>
                <w:numId w:val="18"/>
              </w:numPr>
              <w:spacing w:after="120" w:line="360" w:lineRule="auto"/>
              <w:rPr>
                <w:rFonts w:ascii="Georgia" w:hAnsi="Georgia" w:cstheme="minorHAnsi"/>
              </w:rPr>
            </w:pPr>
            <w:r>
              <w:rPr>
                <w:rFonts w:ascii="Georgia" w:hAnsi="Georgia" w:cstheme="minorHAnsi"/>
              </w:rPr>
              <w:t xml:space="preserve">wydajność min. 20 000 punktów zgodnie z  </w:t>
            </w:r>
          </w:p>
          <w:p w14:paraId="65DA3CC8" w14:textId="77777777" w:rsidR="00702FDA" w:rsidRDefault="009578BB">
            <w:pPr>
              <w:pStyle w:val="Standard"/>
              <w:spacing w:after="120" w:line="360" w:lineRule="auto"/>
              <w:ind w:left="420"/>
              <w:rPr>
                <w:rFonts w:ascii="Georgia" w:hAnsi="Georgia" w:cstheme="minorHAnsi"/>
              </w:rPr>
            </w:pPr>
            <w:hyperlink r:id="rId8">
              <w:r w:rsidR="00EA163F">
                <w:rPr>
                  <w:rStyle w:val="Hyperlink1"/>
                  <w:rFonts w:ascii="Georgia" w:hAnsi="Georgia" w:cstheme="minorHAnsi"/>
                </w:rPr>
                <w:t>https://www.cpubenchmark.net/cpu_list.php</w:t>
              </w:r>
            </w:hyperlink>
            <w:bookmarkStart w:id="18" w:name="_Hlk111893316"/>
            <w:bookmarkEnd w:id="18"/>
          </w:p>
          <w:p w14:paraId="005AC0AB" w14:textId="77777777" w:rsidR="00702FDA" w:rsidRDefault="00702FDA">
            <w:pPr>
              <w:pStyle w:val="Standard"/>
              <w:spacing w:after="120" w:line="360" w:lineRule="auto"/>
              <w:ind w:left="420"/>
              <w:rPr>
                <w:rFonts w:ascii="Georgia" w:hAnsi="Georgia" w:cstheme="minorHAnsi"/>
              </w:rPr>
            </w:pPr>
          </w:p>
        </w:tc>
      </w:tr>
      <w:tr w:rsidR="00702FDA" w14:paraId="27BEA590"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D2C5FBC" w14:textId="77777777" w:rsidR="00702FDA" w:rsidRDefault="00EA163F">
            <w:pPr>
              <w:pStyle w:val="Standard"/>
              <w:spacing w:after="120" w:line="360" w:lineRule="auto"/>
              <w:rPr>
                <w:rFonts w:ascii="Georgia" w:hAnsi="Georgia" w:cstheme="minorHAnsi"/>
              </w:rPr>
            </w:pPr>
            <w:r>
              <w:rPr>
                <w:rFonts w:ascii="Georgia" w:hAnsi="Georgia" w:cstheme="minorHAnsi"/>
              </w:rPr>
              <w:t>Bios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A6176EE" w14:textId="77777777" w:rsidR="00702FDA" w:rsidRDefault="00EA163F">
            <w:pPr>
              <w:pStyle w:val="Standard"/>
              <w:numPr>
                <w:ilvl w:val="0"/>
                <w:numId w:val="18"/>
              </w:numPr>
              <w:spacing w:after="120" w:line="360" w:lineRule="auto"/>
              <w:rPr>
                <w:rFonts w:ascii="Georgia" w:hAnsi="Georgia" w:cstheme="minorHAnsi"/>
                <w:bCs/>
              </w:rPr>
            </w:pPr>
            <w:r>
              <w:rPr>
                <w:rFonts w:ascii="Georgia" w:hAnsi="Georgia" w:cstheme="minorHAnsi"/>
                <w:bCs/>
              </w:rPr>
              <w:t>Zgodny ze specyfikacją UEFI (</w:t>
            </w:r>
            <w:proofErr w:type="spellStart"/>
            <w:r>
              <w:rPr>
                <w:rFonts w:ascii="Georgia" w:hAnsi="Georgia" w:cstheme="minorHAnsi"/>
                <w:bCs/>
              </w:rPr>
              <w:t>Unified</w:t>
            </w:r>
            <w:proofErr w:type="spellEnd"/>
            <w:r>
              <w:rPr>
                <w:rFonts w:ascii="Georgia" w:hAnsi="Georgia" w:cstheme="minorHAnsi"/>
                <w:bCs/>
              </w:rPr>
              <w:t xml:space="preserve"> </w:t>
            </w:r>
            <w:proofErr w:type="spellStart"/>
            <w:r>
              <w:rPr>
                <w:rFonts w:ascii="Georgia" w:hAnsi="Georgia" w:cstheme="minorHAnsi"/>
                <w:bCs/>
              </w:rPr>
              <w:t>Extensible</w:t>
            </w:r>
            <w:proofErr w:type="spellEnd"/>
            <w:r>
              <w:rPr>
                <w:rFonts w:ascii="Georgia" w:hAnsi="Georgia" w:cstheme="minorHAnsi"/>
                <w:bCs/>
              </w:rPr>
              <w:t xml:space="preserve"> </w:t>
            </w:r>
            <w:proofErr w:type="spellStart"/>
            <w:r>
              <w:rPr>
                <w:rFonts w:ascii="Georgia" w:hAnsi="Georgia" w:cstheme="minorHAnsi"/>
                <w:bCs/>
              </w:rPr>
              <w:t>Firmware</w:t>
            </w:r>
            <w:proofErr w:type="spellEnd"/>
            <w:r>
              <w:rPr>
                <w:rFonts w:ascii="Georgia" w:hAnsi="Georgia" w:cstheme="minorHAnsi"/>
                <w:bCs/>
              </w:rPr>
              <w:t xml:space="preserve"> Interface)  </w:t>
            </w:r>
          </w:p>
          <w:p w14:paraId="281C54D1" w14:textId="77777777" w:rsidR="00702FDA" w:rsidRDefault="00EA163F">
            <w:pPr>
              <w:pStyle w:val="Standard"/>
              <w:numPr>
                <w:ilvl w:val="0"/>
                <w:numId w:val="18"/>
              </w:numPr>
              <w:spacing w:after="120" w:line="360" w:lineRule="auto"/>
              <w:rPr>
                <w:rFonts w:ascii="Georgia" w:hAnsi="Georgia" w:cstheme="minorHAnsi"/>
                <w:bCs/>
              </w:rPr>
            </w:pPr>
            <w:r>
              <w:rPr>
                <w:rFonts w:ascii="Georgia" w:hAnsi="Georgia" w:cstheme="minorHAnsi"/>
                <w:bCs/>
              </w:rPr>
              <w:t>Musi zapewniać, bez uruchamiania systemu operacyjnego z dysku twardego komputera lub innych podłączonych do niego urządzeń zewnętrznych odczytania z BIOS informacji o:</w:t>
            </w:r>
          </w:p>
          <w:p w14:paraId="61EE8CEC" w14:textId="77777777" w:rsidR="00702FDA" w:rsidRDefault="00EA163F">
            <w:pPr>
              <w:pStyle w:val="Standard"/>
              <w:numPr>
                <w:ilvl w:val="0"/>
                <w:numId w:val="18"/>
              </w:numPr>
              <w:spacing w:after="120" w:line="360" w:lineRule="auto"/>
              <w:rPr>
                <w:rFonts w:ascii="Georgia" w:hAnsi="Georgia" w:cstheme="minorHAnsi"/>
                <w:bCs/>
              </w:rPr>
            </w:pPr>
            <w:r>
              <w:rPr>
                <w:rFonts w:ascii="Georgia" w:hAnsi="Georgia" w:cstheme="minorHAnsi"/>
                <w:bCs/>
              </w:rPr>
              <w:t>wersji BIOS,</w:t>
            </w:r>
          </w:p>
          <w:p w14:paraId="17A12004" w14:textId="77777777" w:rsidR="00702FDA" w:rsidRDefault="00EA163F">
            <w:pPr>
              <w:pStyle w:val="Standard"/>
              <w:numPr>
                <w:ilvl w:val="0"/>
                <w:numId w:val="18"/>
              </w:numPr>
              <w:spacing w:after="120" w:line="360" w:lineRule="auto"/>
              <w:rPr>
                <w:rFonts w:ascii="Georgia" w:hAnsi="Georgia" w:cstheme="minorHAnsi"/>
                <w:bCs/>
              </w:rPr>
            </w:pPr>
            <w:r>
              <w:rPr>
                <w:rFonts w:ascii="Georgia" w:hAnsi="Georgia" w:cstheme="minorHAnsi"/>
                <w:bCs/>
              </w:rPr>
              <w:t>nr seryjnym komputera wraz z datą jego wyprodukowania,</w:t>
            </w:r>
          </w:p>
          <w:p w14:paraId="1B55EA9C" w14:textId="77777777" w:rsidR="00702FDA" w:rsidRDefault="00EA163F">
            <w:pPr>
              <w:pStyle w:val="Standard"/>
              <w:numPr>
                <w:ilvl w:val="0"/>
                <w:numId w:val="18"/>
              </w:numPr>
              <w:spacing w:after="120" w:line="360" w:lineRule="auto"/>
              <w:rPr>
                <w:rFonts w:ascii="Georgia" w:hAnsi="Georgia" w:cstheme="minorHAnsi"/>
                <w:bCs/>
              </w:rPr>
            </w:pPr>
            <w:r>
              <w:rPr>
                <w:rFonts w:ascii="Georgia" w:hAnsi="Georgia" w:cstheme="minorHAnsi"/>
                <w:bCs/>
              </w:rPr>
              <w:t>ilości i sposobu obłożenia slotów pamięciami RAM,</w:t>
            </w:r>
          </w:p>
          <w:p w14:paraId="4A161C24" w14:textId="77777777" w:rsidR="00702FDA" w:rsidRDefault="00EA163F">
            <w:pPr>
              <w:pStyle w:val="Standard"/>
              <w:numPr>
                <w:ilvl w:val="0"/>
                <w:numId w:val="18"/>
              </w:numPr>
              <w:spacing w:after="120" w:line="360" w:lineRule="auto"/>
              <w:rPr>
                <w:rFonts w:ascii="Georgia" w:hAnsi="Georgia" w:cstheme="minorHAnsi"/>
                <w:bCs/>
              </w:rPr>
            </w:pPr>
            <w:r>
              <w:rPr>
                <w:rFonts w:ascii="Georgia" w:hAnsi="Georgia" w:cstheme="minorHAnsi"/>
                <w:bCs/>
              </w:rPr>
              <w:t>typie procesora wraz z informacją o ilości rdzeni, wielkości pamięci cache L2 i L3,</w:t>
            </w:r>
          </w:p>
          <w:p w14:paraId="4D427721" w14:textId="77777777" w:rsidR="00702FDA" w:rsidRDefault="00EA163F">
            <w:pPr>
              <w:pStyle w:val="Standard"/>
              <w:numPr>
                <w:ilvl w:val="0"/>
                <w:numId w:val="18"/>
              </w:numPr>
              <w:spacing w:after="120" w:line="360" w:lineRule="auto"/>
              <w:rPr>
                <w:rFonts w:ascii="Georgia" w:hAnsi="Georgia" w:cstheme="minorHAnsi"/>
                <w:bCs/>
              </w:rPr>
            </w:pPr>
            <w:r>
              <w:rPr>
                <w:rFonts w:ascii="Georgia" w:hAnsi="Georgia" w:cstheme="minorHAnsi"/>
                <w:bCs/>
              </w:rPr>
              <w:t>pojemności zainstalowanego dysku twardego</w:t>
            </w:r>
          </w:p>
          <w:p w14:paraId="09E115F7" w14:textId="77777777" w:rsidR="00702FDA" w:rsidRDefault="00EA163F">
            <w:pPr>
              <w:pStyle w:val="Standard"/>
              <w:numPr>
                <w:ilvl w:val="0"/>
                <w:numId w:val="18"/>
              </w:numPr>
              <w:spacing w:after="120" w:line="360" w:lineRule="auto"/>
              <w:rPr>
                <w:rFonts w:ascii="Georgia" w:hAnsi="Georgia" w:cstheme="minorHAnsi"/>
                <w:bCs/>
              </w:rPr>
            </w:pPr>
            <w:r>
              <w:rPr>
                <w:rFonts w:ascii="Georgia" w:hAnsi="Georgia" w:cstheme="minorHAnsi"/>
                <w:bCs/>
              </w:rPr>
              <w:t>MAC adresie zintegrowanej karty sieciowej</w:t>
            </w:r>
          </w:p>
          <w:p w14:paraId="1B146A91" w14:textId="77777777" w:rsidR="00702FDA" w:rsidRDefault="00EA163F">
            <w:pPr>
              <w:pStyle w:val="Standard"/>
              <w:numPr>
                <w:ilvl w:val="0"/>
                <w:numId w:val="18"/>
              </w:numPr>
              <w:spacing w:after="120" w:line="360" w:lineRule="auto"/>
              <w:rPr>
                <w:rFonts w:ascii="Georgia" w:hAnsi="Georgia" w:cstheme="minorHAnsi"/>
                <w:bCs/>
              </w:rPr>
            </w:pPr>
            <w:r>
              <w:rPr>
                <w:rFonts w:ascii="Georgia" w:hAnsi="Georgia" w:cstheme="minorHAnsi"/>
                <w:bCs/>
              </w:rPr>
              <w:t>kontrolerze audio</w:t>
            </w:r>
          </w:p>
          <w:p w14:paraId="7948FB3D" w14:textId="77777777" w:rsidR="00702FDA" w:rsidRDefault="00EA163F">
            <w:pPr>
              <w:pStyle w:val="Standard"/>
              <w:keepNext/>
              <w:spacing w:after="120" w:line="360" w:lineRule="auto"/>
              <w:rPr>
                <w:rFonts w:ascii="Georgia" w:hAnsi="Georgia" w:cstheme="minorHAnsi"/>
              </w:rPr>
            </w:pPr>
            <w:r>
              <w:rPr>
                <w:rFonts w:ascii="Georgia" w:eastAsia="Calibri" w:hAnsi="Georgia" w:cstheme="minorHAnsi"/>
                <w:b/>
              </w:rPr>
              <w:lastRenderedPageBreak/>
              <w:t>BIOS musi posiadać:</w:t>
            </w:r>
          </w:p>
          <w:p w14:paraId="7FDB46B2" w14:textId="77777777" w:rsidR="00702FDA" w:rsidRDefault="00EA163F">
            <w:pPr>
              <w:pStyle w:val="Akapitzlist"/>
              <w:numPr>
                <w:ilvl w:val="0"/>
                <w:numId w:val="18"/>
              </w:numPr>
              <w:spacing w:after="120" w:line="360" w:lineRule="auto"/>
              <w:jc w:val="both"/>
              <w:rPr>
                <w:rFonts w:ascii="Georgia" w:hAnsi="Georgia" w:cstheme="minorHAnsi"/>
              </w:rPr>
            </w:pPr>
            <w:r>
              <w:rPr>
                <w:rFonts w:ascii="Georgia" w:eastAsia="Calibri" w:hAnsi="Georgia" w:cstheme="minorHAnsi"/>
                <w:bCs/>
              </w:rPr>
              <w:t>Możliwość ustawienia hasła administratora</w:t>
            </w:r>
          </w:p>
          <w:p w14:paraId="1A341E77" w14:textId="77777777" w:rsidR="00702FDA" w:rsidRDefault="00EA163F">
            <w:pPr>
              <w:pStyle w:val="Akapitzlist"/>
              <w:numPr>
                <w:ilvl w:val="0"/>
                <w:numId w:val="18"/>
              </w:numPr>
              <w:spacing w:after="120" w:line="360" w:lineRule="auto"/>
              <w:jc w:val="both"/>
              <w:rPr>
                <w:rFonts w:ascii="Georgia" w:hAnsi="Georgia" w:cstheme="minorHAnsi"/>
              </w:rPr>
            </w:pPr>
            <w:r>
              <w:rPr>
                <w:rFonts w:ascii="Georgia" w:eastAsia="Calibri" w:hAnsi="Georgia" w:cstheme="minorHAnsi"/>
                <w:bCs/>
              </w:rPr>
              <w:t xml:space="preserve">Możliwość ustawienia portów USB w trybie „no BOOT”, czyli podczas startu komputer nie wykrywa urządzeń </w:t>
            </w:r>
            <w:proofErr w:type="spellStart"/>
            <w:r>
              <w:rPr>
                <w:rFonts w:ascii="Georgia" w:eastAsia="Calibri" w:hAnsi="Georgia" w:cstheme="minorHAnsi"/>
                <w:bCs/>
              </w:rPr>
              <w:t>bootujących</w:t>
            </w:r>
            <w:proofErr w:type="spellEnd"/>
            <w:r>
              <w:rPr>
                <w:rFonts w:ascii="Georgia" w:eastAsia="Calibri" w:hAnsi="Georgia" w:cstheme="minorHAnsi"/>
                <w:bCs/>
              </w:rPr>
              <w:t xml:space="preserve"> typu USB, natomiast po uruchomieniu systemu operacyjnego porty USB są aktywne,</w:t>
            </w:r>
          </w:p>
          <w:p w14:paraId="5C818230" w14:textId="77777777" w:rsidR="00702FDA" w:rsidRDefault="00EA163F">
            <w:pPr>
              <w:pStyle w:val="Akapitzlist"/>
              <w:numPr>
                <w:ilvl w:val="0"/>
                <w:numId w:val="18"/>
              </w:numPr>
              <w:spacing w:after="120" w:line="360" w:lineRule="auto"/>
              <w:jc w:val="both"/>
              <w:rPr>
                <w:rFonts w:ascii="Georgia" w:hAnsi="Georgia" w:cstheme="minorHAnsi"/>
              </w:rPr>
            </w:pPr>
            <w:r>
              <w:rPr>
                <w:rFonts w:ascii="Georgia" w:eastAsia="Calibri" w:hAnsi="Georgia" w:cstheme="minorHAnsi"/>
                <w:bCs/>
              </w:rPr>
              <w:t xml:space="preserve">Sprawdzenie Master </w:t>
            </w:r>
            <w:proofErr w:type="spellStart"/>
            <w:r>
              <w:rPr>
                <w:rFonts w:ascii="Georgia" w:eastAsia="Calibri" w:hAnsi="Georgia" w:cstheme="minorHAnsi"/>
                <w:bCs/>
              </w:rPr>
              <w:t>Boot</w:t>
            </w:r>
            <w:proofErr w:type="spellEnd"/>
            <w:r>
              <w:rPr>
                <w:rFonts w:ascii="Georgia" w:eastAsia="Calibri" w:hAnsi="Georgia" w:cstheme="minorHAnsi"/>
                <w:bCs/>
              </w:rPr>
              <w:t xml:space="preserve"> </w:t>
            </w:r>
            <w:proofErr w:type="spellStart"/>
            <w:r>
              <w:rPr>
                <w:rFonts w:ascii="Georgia" w:eastAsia="Calibri" w:hAnsi="Georgia" w:cstheme="minorHAnsi"/>
                <w:bCs/>
              </w:rPr>
              <w:t>Record</w:t>
            </w:r>
            <w:proofErr w:type="spellEnd"/>
            <w:r>
              <w:rPr>
                <w:rFonts w:ascii="Georgia" w:eastAsia="Calibri" w:hAnsi="Georgia" w:cstheme="minorHAnsi"/>
                <w:bCs/>
              </w:rPr>
              <w:t xml:space="preserve"> na gotowość do uruchomienia oferowanego systemu operacyjnego</w:t>
            </w:r>
          </w:p>
          <w:p w14:paraId="6F6C45CC" w14:textId="77777777" w:rsidR="00702FDA" w:rsidRDefault="00EA163F">
            <w:pPr>
              <w:pStyle w:val="Standard"/>
              <w:numPr>
                <w:ilvl w:val="0"/>
                <w:numId w:val="18"/>
              </w:numPr>
              <w:spacing w:after="120" w:line="360" w:lineRule="auto"/>
              <w:rPr>
                <w:rFonts w:ascii="Georgia" w:hAnsi="Georgia" w:cstheme="minorHAnsi"/>
              </w:rPr>
            </w:pPr>
            <w:r>
              <w:rPr>
                <w:rFonts w:ascii="Georgia" w:hAnsi="Georgia" w:cstheme="minorHAnsi"/>
              </w:rPr>
              <w:t xml:space="preserve">wbudowany moduł zdalnego zarządzania  (konsoli) pozwalająca na: </w:t>
            </w:r>
            <w:r>
              <w:rPr>
                <w:rFonts w:ascii="Georgia" w:eastAsia="Calibri" w:hAnsi="Georgia" w:cstheme="minorHAnsi"/>
                <w:bCs/>
              </w:rPr>
              <w:t>włączenie, wyłączenie i restart serwera, podgląd logów sprzętowych serwera i karty, przejęcie pełnej konsoli tekstowej serwera niezależnie od jego stanu (także podczas startu, restartu OS). Karta nie zajmująca slotu PCI, możliwość przyporządkowania niezależnego od kart sieciowych serwera adresu IP na wydzielonym porcie Ethernet RJ 45</w:t>
            </w:r>
          </w:p>
        </w:tc>
      </w:tr>
      <w:tr w:rsidR="00702FDA" w14:paraId="7BC494A0"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7E241EE" w14:textId="77777777" w:rsidR="00702FDA" w:rsidRDefault="00EA163F">
            <w:pPr>
              <w:pStyle w:val="Standard"/>
              <w:spacing w:after="120" w:line="360" w:lineRule="auto"/>
              <w:rPr>
                <w:rFonts w:ascii="Georgia" w:hAnsi="Georgia" w:cstheme="minorHAnsi"/>
              </w:rPr>
            </w:pPr>
            <w:r>
              <w:rPr>
                <w:rFonts w:ascii="Georgia" w:hAnsi="Georgia" w:cstheme="minorHAnsi"/>
              </w:rPr>
              <w:lastRenderedPageBreak/>
              <w:t>RAM</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E081F47" w14:textId="77777777" w:rsidR="00702FDA" w:rsidRDefault="00EA163F">
            <w:pPr>
              <w:pStyle w:val="Akapitzlist"/>
              <w:numPr>
                <w:ilvl w:val="0"/>
                <w:numId w:val="18"/>
              </w:numPr>
              <w:spacing w:after="120" w:line="360" w:lineRule="auto"/>
              <w:jc w:val="both"/>
              <w:rPr>
                <w:rFonts w:ascii="Georgia" w:eastAsia="Calibri" w:hAnsi="Georgia" w:cstheme="minorHAnsi"/>
                <w:bCs/>
              </w:rPr>
            </w:pPr>
            <w:r>
              <w:rPr>
                <w:rFonts w:ascii="Georgia" w:eastAsia="Calibri" w:hAnsi="Georgia" w:cstheme="minorHAnsi"/>
                <w:bCs/>
              </w:rPr>
              <w:t>Pamięć zainstalowana – min 64 GB, 3200 MHz</w:t>
            </w:r>
          </w:p>
          <w:p w14:paraId="38A4BC23" w14:textId="77777777" w:rsidR="00702FDA" w:rsidRDefault="00EA163F">
            <w:pPr>
              <w:pStyle w:val="Akapitzlist"/>
              <w:numPr>
                <w:ilvl w:val="0"/>
                <w:numId w:val="18"/>
              </w:numPr>
              <w:spacing w:after="120" w:line="360" w:lineRule="auto"/>
              <w:jc w:val="both"/>
              <w:rPr>
                <w:rFonts w:ascii="Georgia" w:eastAsia="Calibri" w:hAnsi="Georgia" w:cstheme="minorHAnsi"/>
                <w:bCs/>
              </w:rPr>
            </w:pPr>
            <w:r>
              <w:rPr>
                <w:rFonts w:ascii="Georgia" w:eastAsia="Calibri" w:hAnsi="Georgia" w:cstheme="minorHAnsi"/>
                <w:bCs/>
              </w:rPr>
              <w:t>możliwość rozbudowy do min. 250 GB</w:t>
            </w:r>
          </w:p>
          <w:p w14:paraId="22D26049" w14:textId="77777777" w:rsidR="00702FDA" w:rsidRDefault="00EA163F">
            <w:pPr>
              <w:pStyle w:val="Akapitzlist"/>
              <w:numPr>
                <w:ilvl w:val="0"/>
                <w:numId w:val="18"/>
              </w:numPr>
              <w:spacing w:after="120" w:line="360" w:lineRule="auto"/>
              <w:jc w:val="both"/>
              <w:rPr>
                <w:rFonts w:ascii="Georgia" w:hAnsi="Georgia" w:cstheme="minorHAnsi"/>
              </w:rPr>
            </w:pPr>
            <w:r>
              <w:rPr>
                <w:rFonts w:ascii="Georgia" w:eastAsia="Calibri" w:hAnsi="Georgia" w:cstheme="minorHAnsi"/>
                <w:bCs/>
              </w:rPr>
              <w:t>zainstalowane min. 4 moduły pamięci</w:t>
            </w:r>
          </w:p>
        </w:tc>
      </w:tr>
      <w:tr w:rsidR="00702FDA" w14:paraId="637D9498"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86C299" w14:textId="77777777" w:rsidR="00702FDA" w:rsidRDefault="00EA163F">
            <w:pPr>
              <w:pStyle w:val="Standard"/>
              <w:spacing w:after="120" w:line="360" w:lineRule="auto"/>
              <w:rPr>
                <w:rFonts w:ascii="Georgia" w:hAnsi="Georgia" w:cstheme="minorHAnsi"/>
              </w:rPr>
            </w:pPr>
            <w:r>
              <w:rPr>
                <w:rFonts w:ascii="Georgia" w:hAnsi="Georgia" w:cstheme="minorHAnsi"/>
              </w:rPr>
              <w:t>Karta Graficzna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FE446D1" w14:textId="77777777" w:rsidR="00702FDA" w:rsidRDefault="00EA163F">
            <w:pPr>
              <w:pStyle w:val="Standard"/>
              <w:spacing w:after="120" w:line="360" w:lineRule="auto"/>
              <w:rPr>
                <w:rFonts w:ascii="Georgia" w:hAnsi="Georgia" w:cstheme="minorHAnsi"/>
              </w:rPr>
            </w:pPr>
            <w:r>
              <w:rPr>
                <w:rFonts w:ascii="Georgia" w:hAnsi="Georgia" w:cstheme="minorHAnsi"/>
              </w:rPr>
              <w:t>Bez specjalnych wymagań</w:t>
            </w:r>
          </w:p>
        </w:tc>
      </w:tr>
      <w:tr w:rsidR="00702FDA" w14:paraId="79374DFD"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3BA6ECC" w14:textId="77777777" w:rsidR="00702FDA" w:rsidRDefault="00EA163F">
            <w:pPr>
              <w:pStyle w:val="Standard"/>
              <w:spacing w:after="120" w:line="360" w:lineRule="auto"/>
              <w:rPr>
                <w:rFonts w:ascii="Georgia" w:hAnsi="Georgia" w:cstheme="minorHAnsi"/>
              </w:rPr>
            </w:pPr>
            <w:r>
              <w:rPr>
                <w:rFonts w:ascii="Georgia" w:hAnsi="Georgia" w:cstheme="minorHAnsi"/>
              </w:rPr>
              <w:t>Kontroler dysków twardych</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2397150" w14:textId="77777777" w:rsidR="00702FDA" w:rsidRDefault="00EA163F">
            <w:pPr>
              <w:pStyle w:val="Standard"/>
              <w:numPr>
                <w:ilvl w:val="0"/>
                <w:numId w:val="19"/>
              </w:numPr>
              <w:spacing w:after="120" w:line="360" w:lineRule="auto"/>
              <w:ind w:left="375"/>
              <w:rPr>
                <w:rFonts w:ascii="Georgia" w:hAnsi="Georgia" w:cstheme="minorHAnsi"/>
              </w:rPr>
            </w:pPr>
            <w:r>
              <w:rPr>
                <w:rFonts w:ascii="Georgia" w:hAnsi="Georgia" w:cstheme="minorHAnsi"/>
              </w:rPr>
              <w:t xml:space="preserve">Kontroler SAS pozwalający na zbudowanie min. 2 macierzy RAID 0,1,5,10,50, </w:t>
            </w:r>
          </w:p>
          <w:p w14:paraId="70BCBE6F" w14:textId="77777777" w:rsidR="00702FDA" w:rsidRDefault="00EA163F">
            <w:pPr>
              <w:pStyle w:val="Standard"/>
              <w:numPr>
                <w:ilvl w:val="0"/>
                <w:numId w:val="19"/>
              </w:numPr>
              <w:spacing w:after="120" w:line="360" w:lineRule="auto"/>
              <w:ind w:left="375"/>
              <w:rPr>
                <w:rFonts w:ascii="Georgia" w:hAnsi="Georgia" w:cstheme="minorHAnsi"/>
                <w:b/>
                <w:bCs/>
              </w:rPr>
            </w:pPr>
            <w:r>
              <w:rPr>
                <w:rFonts w:ascii="Georgia" w:hAnsi="Georgia" w:cstheme="minorHAnsi"/>
                <w:b/>
                <w:bCs/>
              </w:rPr>
              <w:t xml:space="preserve">wbudowane min. 8 GB cache, </w:t>
            </w:r>
          </w:p>
          <w:p w14:paraId="13E2A742" w14:textId="77777777" w:rsidR="00702FDA" w:rsidRDefault="00EA163F">
            <w:pPr>
              <w:pStyle w:val="Standard"/>
              <w:numPr>
                <w:ilvl w:val="0"/>
                <w:numId w:val="19"/>
              </w:numPr>
              <w:spacing w:after="120" w:line="360" w:lineRule="auto"/>
              <w:ind w:left="375"/>
              <w:rPr>
                <w:rFonts w:ascii="Georgia" w:hAnsi="Georgia" w:cstheme="minorHAnsi"/>
              </w:rPr>
            </w:pPr>
            <w:r>
              <w:rPr>
                <w:rFonts w:ascii="Georgia" w:hAnsi="Georgia" w:cstheme="minorHAnsi"/>
              </w:rPr>
              <w:t xml:space="preserve">obsługujący dyski SAS, NLSAS, SATA </w:t>
            </w:r>
          </w:p>
        </w:tc>
      </w:tr>
      <w:tr w:rsidR="00702FDA" w14:paraId="45833124"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B7D9E5" w14:textId="77777777" w:rsidR="00702FDA" w:rsidRDefault="00EA163F">
            <w:pPr>
              <w:pStyle w:val="Standard"/>
              <w:spacing w:after="120" w:line="360" w:lineRule="auto"/>
              <w:rPr>
                <w:rFonts w:ascii="Georgia" w:hAnsi="Georgia" w:cstheme="minorHAnsi"/>
              </w:rPr>
            </w:pPr>
            <w:r>
              <w:rPr>
                <w:rFonts w:ascii="Georgia" w:hAnsi="Georgia" w:cstheme="minorHAnsi"/>
              </w:rPr>
              <w:t>Pamięć masowa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D2F111C" w14:textId="77777777" w:rsidR="00702FDA" w:rsidRDefault="00EA163F">
            <w:pPr>
              <w:pStyle w:val="Standard"/>
              <w:spacing w:after="120" w:line="360" w:lineRule="auto"/>
              <w:rPr>
                <w:rFonts w:ascii="Georgia" w:hAnsi="Georgia" w:cstheme="minorHAnsi"/>
              </w:rPr>
            </w:pPr>
            <w:r>
              <w:rPr>
                <w:rFonts w:ascii="Georgia" w:hAnsi="Georgia" w:cstheme="minorHAnsi"/>
              </w:rPr>
              <w:t xml:space="preserve">Zainstalowane </w:t>
            </w:r>
          </w:p>
          <w:p w14:paraId="11B06718" w14:textId="77777777" w:rsidR="00702FDA" w:rsidRDefault="00EA163F">
            <w:pPr>
              <w:pStyle w:val="Standard"/>
              <w:spacing w:after="120" w:line="360" w:lineRule="auto"/>
              <w:rPr>
                <w:rFonts w:ascii="Georgia" w:hAnsi="Georgia" w:cstheme="minorHAnsi"/>
              </w:rPr>
            </w:pPr>
            <w:r>
              <w:rPr>
                <w:rFonts w:ascii="Georgia" w:hAnsi="Georgia" w:cstheme="minorHAnsi"/>
              </w:rPr>
              <w:t>- 1 macierz RAID 5 – 3 dyski 480 GB SSD (do intensywnego odczytu)</w:t>
            </w:r>
          </w:p>
          <w:p w14:paraId="376FCA61" w14:textId="77777777" w:rsidR="00702FDA" w:rsidRDefault="00EA163F">
            <w:pPr>
              <w:pStyle w:val="Standard"/>
              <w:spacing w:after="120" w:line="360" w:lineRule="auto"/>
              <w:rPr>
                <w:rFonts w:ascii="Georgia" w:hAnsi="Georgia" w:cstheme="minorHAnsi"/>
              </w:rPr>
            </w:pPr>
            <w:r>
              <w:rPr>
                <w:rFonts w:ascii="Georgia" w:hAnsi="Georgia" w:cstheme="minorHAnsi"/>
              </w:rPr>
              <w:t>- 2 macierz RAID 1 – 2 dyski 1.2  TB SAS</w:t>
            </w:r>
          </w:p>
          <w:p w14:paraId="56B3A9BA" w14:textId="77777777" w:rsidR="00702FDA" w:rsidRDefault="00EA163F">
            <w:pPr>
              <w:pStyle w:val="Standard"/>
              <w:spacing w:after="120" w:line="360" w:lineRule="auto"/>
              <w:rPr>
                <w:rFonts w:ascii="Georgia" w:hAnsi="Georgia" w:cstheme="minorHAnsi"/>
              </w:rPr>
            </w:pPr>
            <w:r>
              <w:rPr>
                <w:rFonts w:ascii="Georgia" w:hAnsi="Georgia" w:cstheme="minorHAnsi"/>
              </w:rPr>
              <w:lastRenderedPageBreak/>
              <w:t>- środowisko rozruchowe oparte dyskach NVME, RAID 1, min. 256 GB</w:t>
            </w:r>
          </w:p>
        </w:tc>
      </w:tr>
      <w:tr w:rsidR="00702FDA" w14:paraId="0A4F8ED3"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501137C" w14:textId="77777777" w:rsidR="00702FDA" w:rsidRDefault="00EA163F">
            <w:pPr>
              <w:pStyle w:val="Standard"/>
              <w:spacing w:after="120" w:line="360" w:lineRule="auto"/>
              <w:rPr>
                <w:rFonts w:ascii="Georgia" w:hAnsi="Georgia" w:cstheme="minorHAnsi"/>
              </w:rPr>
            </w:pPr>
            <w:r>
              <w:rPr>
                <w:rFonts w:ascii="Georgia" w:hAnsi="Georgia" w:cstheme="minorHAnsi"/>
              </w:rPr>
              <w:lastRenderedPageBreak/>
              <w:t>Płyta główna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5555AFC" w14:textId="77777777" w:rsidR="00702FDA" w:rsidRDefault="00EA163F">
            <w:pPr>
              <w:pStyle w:val="Standard"/>
              <w:spacing w:after="120" w:line="360" w:lineRule="auto"/>
              <w:rPr>
                <w:rFonts w:ascii="Georgia" w:hAnsi="Georgia" w:cstheme="minorHAnsi"/>
              </w:rPr>
            </w:pPr>
            <w:r>
              <w:rPr>
                <w:rFonts w:ascii="Georgia" w:eastAsia="Calibri" w:hAnsi="Georgia" w:cstheme="minorHAnsi"/>
              </w:rPr>
              <w:t>Płyta główna zaprojektowana i wyprodukowana na zlecenie producenta serwera, dedykowana dla danego urządzenia, wymagane min. 8 slotów pamięci, zainstalowany moduł TPM 2.0 lub równoważny</w:t>
            </w:r>
          </w:p>
          <w:p w14:paraId="56902E57" w14:textId="77777777" w:rsidR="00702FDA" w:rsidRDefault="00EA163F">
            <w:pPr>
              <w:pStyle w:val="Standard"/>
              <w:numPr>
                <w:ilvl w:val="0"/>
                <w:numId w:val="20"/>
              </w:numPr>
              <w:spacing w:after="120" w:line="360" w:lineRule="auto"/>
              <w:rPr>
                <w:rFonts w:ascii="Georgia" w:hAnsi="Georgia" w:cstheme="minorHAnsi"/>
                <w:bCs/>
              </w:rPr>
            </w:pPr>
            <w:r>
              <w:rPr>
                <w:rFonts w:ascii="Georgia" w:hAnsi="Georgia" w:cstheme="minorHAnsi"/>
                <w:bCs/>
              </w:rPr>
              <w:t xml:space="preserve">Wbudowany wizualny system diagnostyczny służący do sygnalizowania i diagnozowania problemów z komputerem i jego komponentami, system musi sygnalizować minimum: uszkodzenie lub brak pamięci RAM, uszkodzenie płyty głównej, uszkodzenie kontrolera video, awarię </w:t>
            </w:r>
            <w:proofErr w:type="spellStart"/>
            <w:r>
              <w:rPr>
                <w:rFonts w:ascii="Georgia" w:hAnsi="Georgia" w:cstheme="minorHAnsi"/>
                <w:bCs/>
              </w:rPr>
              <w:t>BIOS’u</w:t>
            </w:r>
            <w:proofErr w:type="spellEnd"/>
            <w:r>
              <w:rPr>
                <w:rFonts w:ascii="Georgia" w:hAnsi="Georgia" w:cstheme="minorHAnsi"/>
                <w:bCs/>
              </w:rPr>
              <w:t>, awarię procesora.</w:t>
            </w:r>
          </w:p>
          <w:p w14:paraId="744EB3AB" w14:textId="77777777" w:rsidR="00702FDA" w:rsidRDefault="00702FDA">
            <w:pPr>
              <w:pStyle w:val="Standard"/>
              <w:spacing w:after="120" w:line="360" w:lineRule="auto"/>
              <w:rPr>
                <w:rFonts w:ascii="Georgia" w:eastAsia="Calibri" w:hAnsi="Georgia" w:cstheme="minorHAnsi"/>
              </w:rPr>
            </w:pPr>
          </w:p>
        </w:tc>
      </w:tr>
      <w:tr w:rsidR="00702FDA" w14:paraId="5B62E5EA"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26F71E" w14:textId="77777777" w:rsidR="00702FDA" w:rsidRDefault="00EA163F">
            <w:pPr>
              <w:pStyle w:val="Standard"/>
              <w:spacing w:after="120" w:line="360" w:lineRule="auto"/>
              <w:rPr>
                <w:rFonts w:ascii="Georgia" w:hAnsi="Georgia" w:cstheme="minorHAnsi"/>
              </w:rPr>
            </w:pPr>
            <w:r>
              <w:rPr>
                <w:rFonts w:ascii="Georgia" w:hAnsi="Georgia" w:cstheme="minorHAnsi"/>
              </w:rPr>
              <w:t>Komunikacja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6E2F1CB" w14:textId="77777777" w:rsidR="00702FDA" w:rsidRDefault="00EA163F">
            <w:pPr>
              <w:pStyle w:val="Akapitzlist"/>
              <w:spacing w:after="120" w:line="360" w:lineRule="auto"/>
              <w:ind w:left="0"/>
              <w:rPr>
                <w:rFonts w:ascii="Georgia" w:eastAsia="Calibri" w:hAnsi="Georgia" w:cstheme="minorHAnsi"/>
                <w:bCs/>
              </w:rPr>
            </w:pPr>
            <w:r>
              <w:rPr>
                <w:rFonts w:ascii="Georgia" w:eastAsia="Calibri" w:hAnsi="Georgia" w:cstheme="minorHAnsi"/>
                <w:bCs/>
              </w:rPr>
              <w:t xml:space="preserve">Min 4 porty sieciowe RJ 45, 100/1000 </w:t>
            </w:r>
            <w:proofErr w:type="spellStart"/>
            <w:r>
              <w:rPr>
                <w:rFonts w:ascii="Georgia" w:eastAsia="Calibri" w:hAnsi="Georgia" w:cstheme="minorHAnsi"/>
                <w:bCs/>
              </w:rPr>
              <w:t>Mb</w:t>
            </w:r>
            <w:proofErr w:type="spellEnd"/>
          </w:p>
        </w:tc>
      </w:tr>
      <w:tr w:rsidR="00702FDA" w14:paraId="402B5CEB"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C1B34CB" w14:textId="77777777" w:rsidR="00702FDA" w:rsidRDefault="00EA163F">
            <w:pPr>
              <w:pStyle w:val="Standard"/>
              <w:spacing w:after="120" w:line="360" w:lineRule="auto"/>
              <w:rPr>
                <w:rFonts w:ascii="Georgia" w:hAnsi="Georgia" w:cstheme="minorHAnsi"/>
              </w:rPr>
            </w:pPr>
            <w:r>
              <w:rPr>
                <w:rFonts w:ascii="Georgia" w:hAnsi="Georgia" w:cstheme="minorHAnsi"/>
              </w:rPr>
              <w:t>Złącza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AC55A70" w14:textId="77777777" w:rsidR="00702FDA" w:rsidRDefault="00EA163F">
            <w:pPr>
              <w:pStyle w:val="Akapitzlist"/>
              <w:spacing w:after="120" w:line="360" w:lineRule="auto"/>
              <w:ind w:left="0"/>
              <w:rPr>
                <w:rFonts w:ascii="Georgia" w:eastAsia="Calibri" w:hAnsi="Georgia" w:cstheme="minorHAnsi"/>
                <w:bCs/>
              </w:rPr>
            </w:pPr>
            <w:r>
              <w:rPr>
                <w:rFonts w:ascii="Georgia" w:eastAsia="Calibri" w:hAnsi="Georgia" w:cstheme="minorHAnsi"/>
                <w:bCs/>
              </w:rPr>
              <w:t>Min 3 porty USB, w tym min . 2 porty USB 3.0</w:t>
            </w:r>
          </w:p>
        </w:tc>
      </w:tr>
      <w:tr w:rsidR="00702FDA" w14:paraId="61B770F2"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98823B" w14:textId="77777777" w:rsidR="00702FDA" w:rsidRDefault="00EA163F">
            <w:pPr>
              <w:pStyle w:val="Standard"/>
              <w:spacing w:after="120" w:line="360" w:lineRule="auto"/>
              <w:rPr>
                <w:rFonts w:ascii="Georgia" w:hAnsi="Georgia" w:cstheme="minorHAnsi"/>
              </w:rPr>
            </w:pPr>
            <w:r>
              <w:rPr>
                <w:rFonts w:ascii="Georgia" w:hAnsi="Georgia" w:cstheme="minorHAnsi"/>
              </w:rPr>
              <w:t>Akcesoria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7C8E9A0" w14:textId="77777777" w:rsidR="00702FDA" w:rsidRDefault="00EA163F">
            <w:pPr>
              <w:pStyle w:val="Standard"/>
              <w:spacing w:after="120" w:line="360" w:lineRule="auto"/>
              <w:rPr>
                <w:rFonts w:ascii="Georgia" w:hAnsi="Georgia" w:cstheme="minorHAnsi"/>
              </w:rPr>
            </w:pPr>
            <w:r>
              <w:rPr>
                <w:rFonts w:ascii="Georgia" w:hAnsi="Georgia" w:cstheme="minorHAnsi"/>
              </w:rPr>
              <w:t>Klawiatura i mysz , monitor min. 21” z wejściem zgodnym z wyjściem portu graficznego serwera</w:t>
            </w:r>
          </w:p>
        </w:tc>
      </w:tr>
      <w:tr w:rsidR="00702FDA" w14:paraId="3D333EA1"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574DB3D" w14:textId="77777777" w:rsidR="00702FDA" w:rsidRDefault="00EA163F">
            <w:pPr>
              <w:pStyle w:val="Standard"/>
              <w:spacing w:after="120" w:line="360" w:lineRule="auto"/>
              <w:rPr>
                <w:rFonts w:ascii="Georgia" w:hAnsi="Georgia" w:cstheme="minorHAnsi"/>
              </w:rPr>
            </w:pPr>
            <w:r>
              <w:rPr>
                <w:rFonts w:ascii="Georgia" w:hAnsi="Georgia" w:cstheme="minorHAnsi"/>
              </w:rPr>
              <w:t>Oprogramowanie systemowe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F0B9F81" w14:textId="77777777" w:rsidR="00702FDA" w:rsidRDefault="00EA163F">
            <w:pPr>
              <w:pStyle w:val="Standard"/>
              <w:spacing w:after="120" w:line="360" w:lineRule="auto"/>
              <w:jc w:val="both"/>
              <w:rPr>
                <w:rFonts w:ascii="Georgia" w:eastAsia="Calibri" w:hAnsi="Georgia" w:cstheme="minorHAnsi"/>
                <w:lang w:val="en-US" w:eastAsia="zh-CN"/>
              </w:rPr>
            </w:pPr>
            <w:r>
              <w:rPr>
                <w:rFonts w:ascii="Georgia" w:eastAsia="Calibri" w:hAnsi="Georgia" w:cstheme="minorHAnsi"/>
                <w:lang w:val="en-US" w:eastAsia="zh-CN"/>
              </w:rPr>
              <w:t>VMWare  vSphere 7 Essential,</w:t>
            </w:r>
          </w:p>
          <w:p w14:paraId="7BF30ABA" w14:textId="77777777" w:rsidR="00702FDA" w:rsidRDefault="00EA163F">
            <w:pPr>
              <w:pStyle w:val="Standard"/>
              <w:spacing w:after="120" w:line="360" w:lineRule="auto"/>
              <w:jc w:val="both"/>
              <w:rPr>
                <w:rFonts w:ascii="Georgia" w:eastAsia="Calibri" w:hAnsi="Georgia" w:cstheme="minorHAnsi"/>
                <w:lang w:val="de-DE" w:eastAsia="zh-CN"/>
              </w:rPr>
            </w:pPr>
            <w:r>
              <w:rPr>
                <w:rFonts w:ascii="Georgia" w:eastAsia="Calibri" w:hAnsi="Georgia" w:cstheme="minorHAnsi"/>
                <w:lang w:val="en-US" w:eastAsia="zh-CN"/>
              </w:rPr>
              <w:t>Windows™ Server 2022 Standard,</w:t>
            </w:r>
            <w:r>
              <w:rPr>
                <w:rFonts w:ascii="Georgia" w:eastAsia="Calibri" w:hAnsi="Georgia" w:cstheme="minorHAnsi"/>
                <w:lang w:val="de-DE" w:eastAsia="zh-CN"/>
              </w:rPr>
              <w:t xml:space="preserve"> </w:t>
            </w:r>
          </w:p>
          <w:p w14:paraId="35EF6CF2" w14:textId="77777777" w:rsidR="00702FDA" w:rsidRDefault="00EA163F">
            <w:pPr>
              <w:pStyle w:val="Standard"/>
              <w:spacing w:after="120" w:line="360" w:lineRule="auto"/>
              <w:jc w:val="both"/>
              <w:rPr>
                <w:rFonts w:ascii="Georgia" w:hAnsi="Georgia" w:cstheme="minorHAnsi"/>
                <w:lang w:val="de-DE"/>
              </w:rPr>
            </w:pPr>
            <w:r>
              <w:rPr>
                <w:rFonts w:ascii="Georgia" w:eastAsia="Calibri" w:hAnsi="Georgia" w:cstheme="minorHAnsi"/>
                <w:lang w:val="en-US" w:eastAsia="zh-CN"/>
              </w:rPr>
              <w:t>30 CAL USER</w:t>
            </w:r>
          </w:p>
        </w:tc>
      </w:tr>
      <w:tr w:rsidR="00702FDA" w14:paraId="6741E2BD"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1F68199" w14:textId="77777777" w:rsidR="00702FDA" w:rsidRDefault="00EA163F">
            <w:pPr>
              <w:pStyle w:val="Standard"/>
              <w:spacing w:after="120" w:line="360" w:lineRule="auto"/>
              <w:rPr>
                <w:rFonts w:ascii="Georgia" w:hAnsi="Georgia" w:cstheme="minorHAnsi"/>
              </w:rPr>
            </w:pPr>
            <w:r>
              <w:rPr>
                <w:rFonts w:ascii="Georgia" w:hAnsi="Georgia" w:cstheme="minorHAnsi"/>
              </w:rPr>
              <w:t>Oprogramowanie narzędziowe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D6C5FE" w14:textId="77777777" w:rsidR="00702FDA" w:rsidRDefault="00EA163F">
            <w:pPr>
              <w:pStyle w:val="Standard"/>
              <w:spacing w:after="120" w:line="360" w:lineRule="auto"/>
              <w:jc w:val="both"/>
              <w:rPr>
                <w:rFonts w:ascii="Georgia" w:hAnsi="Georgia" w:cstheme="minorHAnsi"/>
              </w:rPr>
            </w:pPr>
            <w:r>
              <w:rPr>
                <w:rFonts w:ascii="Georgia" w:eastAsia="Calibri" w:hAnsi="Georgia" w:cstheme="minorHAnsi"/>
                <w:lang w:eastAsia="zh-CN"/>
              </w:rPr>
              <w:t>Oprogramowanie producenta komputera z nieograniczoną czasowo licencją na użytkowanie umożliwiające:</w:t>
            </w:r>
          </w:p>
          <w:p w14:paraId="02765B0C" w14:textId="77777777" w:rsidR="00702FDA" w:rsidRDefault="00EA163F">
            <w:pPr>
              <w:pStyle w:val="NormalnyWeb"/>
              <w:numPr>
                <w:ilvl w:val="0"/>
                <w:numId w:val="21"/>
              </w:numPr>
              <w:spacing w:after="120" w:line="360" w:lineRule="auto"/>
              <w:ind w:left="0"/>
              <w:jc w:val="left"/>
              <w:rPr>
                <w:rFonts w:ascii="Georgia" w:hAnsi="Georgia" w:cstheme="minorHAnsi"/>
                <w:sz w:val="24"/>
                <w:szCs w:val="24"/>
                <w:lang w:eastAsia="en-US"/>
              </w:rPr>
            </w:pPr>
            <w:proofErr w:type="spellStart"/>
            <w:r>
              <w:rPr>
                <w:rFonts w:ascii="Georgia" w:hAnsi="Georgia" w:cstheme="minorHAnsi"/>
                <w:sz w:val="24"/>
                <w:szCs w:val="24"/>
                <w:lang w:eastAsia="en-US"/>
              </w:rPr>
              <w:t>upgrade</w:t>
            </w:r>
            <w:proofErr w:type="spellEnd"/>
            <w:r>
              <w:rPr>
                <w:rFonts w:ascii="Georgia" w:hAnsi="Georgia" w:cstheme="minorHAnsi"/>
                <w:sz w:val="24"/>
                <w:szCs w:val="24"/>
                <w:lang w:eastAsia="en-US"/>
              </w:rPr>
              <w:t xml:space="preserve"> i instalacje wszystkich sterowników, aplikacji dostarczonych w obrazie systemu operacyjnego producenta, </w:t>
            </w:r>
            <w:proofErr w:type="spellStart"/>
            <w:r>
              <w:rPr>
                <w:rFonts w:ascii="Georgia" w:hAnsi="Georgia" w:cstheme="minorHAnsi"/>
                <w:sz w:val="24"/>
                <w:szCs w:val="24"/>
                <w:lang w:eastAsia="en-US"/>
              </w:rPr>
              <w:t>BIOS’u</w:t>
            </w:r>
            <w:proofErr w:type="spellEnd"/>
            <w:r>
              <w:rPr>
                <w:rFonts w:ascii="Georgia" w:hAnsi="Georgia" w:cstheme="minorHAnsi"/>
                <w:sz w:val="24"/>
                <w:szCs w:val="24"/>
                <w:lang w:eastAsia="en-US"/>
              </w:rPr>
              <w:t xml:space="preserve"> z certyfikatem zgodności producenta do najnowszej dostępnej wersji (ze strony WWW producenta),USB</w:t>
            </w:r>
          </w:p>
          <w:p w14:paraId="118F9090" w14:textId="77777777" w:rsidR="00702FDA" w:rsidRDefault="00EA163F">
            <w:pPr>
              <w:pStyle w:val="NormalnyWeb"/>
              <w:numPr>
                <w:ilvl w:val="0"/>
                <w:numId w:val="21"/>
              </w:numPr>
              <w:spacing w:before="0" w:after="120" w:line="360" w:lineRule="auto"/>
              <w:ind w:left="0"/>
              <w:jc w:val="left"/>
              <w:rPr>
                <w:rFonts w:ascii="Georgia" w:hAnsi="Georgia" w:cstheme="minorHAnsi"/>
                <w:sz w:val="24"/>
                <w:szCs w:val="24"/>
                <w:lang w:eastAsia="en-US"/>
              </w:rPr>
            </w:pPr>
            <w:r>
              <w:rPr>
                <w:rFonts w:ascii="Georgia" w:hAnsi="Georgia" w:cstheme="minorHAnsi"/>
                <w:sz w:val="24"/>
                <w:szCs w:val="24"/>
                <w:lang w:eastAsia="en-US"/>
              </w:rPr>
              <w:t xml:space="preserve">sprawdzenie przed zainstalowaniem wszystkich sterowników, aplikacji oraz BIOS bezpośrednio na stronie producenta przy </w:t>
            </w:r>
            <w:r>
              <w:rPr>
                <w:rFonts w:ascii="Georgia" w:hAnsi="Georgia" w:cstheme="minorHAnsi"/>
                <w:sz w:val="24"/>
                <w:szCs w:val="24"/>
                <w:lang w:eastAsia="en-US"/>
              </w:rPr>
              <w:lastRenderedPageBreak/>
              <w:t xml:space="preserve">użyciu połączenia internetowego z automatycznym przekierowaniem w celu uzyskania informacji o: poprawkach i usprawnieniach dotyczących aktualizacji, dacie wydania ostatniej aktualizacji, priorytecie aktualizacji, zgodności z systemami operacyjnymi,             </w:t>
            </w:r>
          </w:p>
          <w:p w14:paraId="4BA99671" w14:textId="77777777" w:rsidR="00702FDA" w:rsidRDefault="00EA163F">
            <w:pPr>
              <w:pStyle w:val="NormalnyWeb"/>
              <w:numPr>
                <w:ilvl w:val="0"/>
                <w:numId w:val="21"/>
              </w:numPr>
              <w:spacing w:before="0" w:after="120" w:line="360" w:lineRule="auto"/>
              <w:ind w:left="0"/>
              <w:jc w:val="left"/>
              <w:rPr>
                <w:rFonts w:ascii="Georgia" w:hAnsi="Georgia" w:cstheme="minorHAnsi"/>
                <w:sz w:val="24"/>
                <w:szCs w:val="24"/>
                <w:lang w:eastAsia="en-US"/>
              </w:rPr>
            </w:pPr>
            <w:r>
              <w:rPr>
                <w:rFonts w:ascii="Georgia" w:hAnsi="Georgia" w:cstheme="minorHAnsi"/>
                <w:sz w:val="24"/>
                <w:szCs w:val="24"/>
                <w:lang w:eastAsia="en-US"/>
              </w:rPr>
              <w:t>dostęp do wykazu najnowszych aktualizacji z podziałem na krytyczne (wymagające natychmiastowej instalacji), rekomendowane i opcjonalne,</w:t>
            </w:r>
          </w:p>
          <w:p w14:paraId="43FD4B63" w14:textId="77777777" w:rsidR="00702FDA" w:rsidRDefault="00EA163F">
            <w:pPr>
              <w:pStyle w:val="NormalnyWeb"/>
              <w:numPr>
                <w:ilvl w:val="0"/>
                <w:numId w:val="21"/>
              </w:numPr>
              <w:spacing w:before="0" w:after="120" w:line="360" w:lineRule="auto"/>
              <w:ind w:left="0"/>
              <w:jc w:val="left"/>
              <w:rPr>
                <w:rFonts w:ascii="Georgia" w:hAnsi="Georgia" w:cstheme="minorHAnsi"/>
                <w:sz w:val="24"/>
                <w:szCs w:val="24"/>
              </w:rPr>
            </w:pPr>
            <w:r>
              <w:rPr>
                <w:rFonts w:ascii="Georgia" w:hAnsi="Georgia" w:cstheme="minorHAnsi"/>
                <w:sz w:val="24"/>
                <w:szCs w:val="24"/>
                <w:lang w:eastAsia="en-US"/>
              </w:rPr>
              <w:t>włączenie/wyłączenie funkcji automatycznego restartu w przypadku, kiedy jest wymagany przy instalacji sterownika lub aplikacji,</w:t>
            </w:r>
          </w:p>
        </w:tc>
      </w:tr>
      <w:tr w:rsidR="00702FDA" w14:paraId="5E7AE5F6"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5A45B54" w14:textId="77777777" w:rsidR="00702FDA" w:rsidRDefault="00EA163F">
            <w:pPr>
              <w:pStyle w:val="Standard"/>
              <w:spacing w:after="120" w:line="360" w:lineRule="auto"/>
              <w:rPr>
                <w:rFonts w:ascii="Georgia" w:hAnsi="Georgia" w:cstheme="minorHAnsi"/>
              </w:rPr>
            </w:pPr>
            <w:r>
              <w:rPr>
                <w:rFonts w:ascii="Georgia" w:hAnsi="Georgia" w:cstheme="minorHAnsi"/>
              </w:rPr>
              <w:lastRenderedPageBreak/>
              <w:t>Gwarancja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D508A38" w14:textId="77777777" w:rsidR="00702FDA" w:rsidRDefault="00EA163F">
            <w:pPr>
              <w:pStyle w:val="Standard"/>
              <w:spacing w:after="120" w:line="360" w:lineRule="auto"/>
              <w:rPr>
                <w:rFonts w:ascii="Georgia" w:eastAsia="Calibri" w:hAnsi="Georgia" w:cstheme="minorHAnsi"/>
                <w:shd w:val="clear" w:color="auto" w:fill="FFFFFF"/>
              </w:rPr>
            </w:pPr>
            <w:r>
              <w:rPr>
                <w:rFonts w:ascii="Georgia" w:eastAsia="Calibri" w:hAnsi="Georgia" w:cstheme="minorHAnsi"/>
                <w:shd w:val="clear" w:color="auto" w:fill="FFFFFF"/>
              </w:rPr>
              <w:t>Min. okres określony w SWZ , z czasem reakcji Następny Dzień Roboczy, możliwość zgłaszania awarii w trybie 24x7x365 poprzez stronę internetową i/lub e-mail oraz telefonicznie w dni robocze w godzinach 8-16.</w:t>
            </w:r>
          </w:p>
          <w:p w14:paraId="45D364FA" w14:textId="77777777" w:rsidR="00702FDA" w:rsidRDefault="00EA163F">
            <w:pPr>
              <w:pStyle w:val="Standard"/>
              <w:spacing w:after="120" w:line="360" w:lineRule="auto"/>
              <w:rPr>
                <w:rFonts w:ascii="Georgia" w:eastAsia="Calibri" w:hAnsi="Georgia" w:cstheme="minorHAnsi"/>
                <w:shd w:val="clear" w:color="auto" w:fill="FFFFFF"/>
              </w:rPr>
            </w:pPr>
            <w:r>
              <w:rPr>
                <w:rFonts w:ascii="Georgia" w:eastAsia="Calibri" w:hAnsi="Georgia" w:cstheme="minorHAnsi"/>
                <w:shd w:val="clear" w:color="auto" w:fill="FFFFFF"/>
              </w:rPr>
              <w:t>Zachowane dysków twardych w okresie gwarancji serwera.</w:t>
            </w:r>
          </w:p>
          <w:p w14:paraId="59D5B48B" w14:textId="77777777" w:rsidR="00702FDA" w:rsidRDefault="00EA163F">
            <w:pPr>
              <w:pStyle w:val="Standard"/>
              <w:spacing w:after="120" w:line="360" w:lineRule="auto"/>
              <w:rPr>
                <w:rFonts w:ascii="Georgia" w:hAnsi="Georgia" w:cstheme="minorHAnsi"/>
                <w:shd w:val="clear" w:color="auto" w:fill="FFFFFF"/>
              </w:rPr>
            </w:pPr>
            <w:r>
              <w:rPr>
                <w:rFonts w:ascii="Georgia" w:hAnsi="Georgia" w:cstheme="minorHAnsi"/>
                <w:shd w:val="clear" w:color="auto" w:fill="FFFFFF"/>
              </w:rPr>
              <w:t>Ogólny czas naprawy wraz z transportem nie może przekroczyć 30 dni roboczych.</w:t>
            </w:r>
          </w:p>
          <w:p w14:paraId="767C1DA5" w14:textId="77777777" w:rsidR="00702FDA" w:rsidRDefault="00EA163F">
            <w:pPr>
              <w:pStyle w:val="Standard"/>
              <w:spacing w:after="120" w:line="360" w:lineRule="auto"/>
              <w:rPr>
                <w:rFonts w:ascii="Georgia" w:hAnsi="Georgia" w:cstheme="minorHAnsi"/>
                <w:shd w:val="clear" w:color="auto" w:fill="FFFFFF"/>
              </w:rPr>
            </w:pPr>
            <w:r>
              <w:rPr>
                <w:rFonts w:ascii="Georgia" w:hAnsi="Georgia" w:cstheme="minorHAnsi"/>
                <w:shd w:val="clear" w:color="auto" w:fill="FFFFFF"/>
              </w:rPr>
              <w:t>Nie później niż następnego dnia po przekroczeniu terminu 3 dni roboczych Wykonawca zobowiązany jest dostarczyć sprzęt zastępczy o parametrach umożliwiających poprawną pracę w zakresie wszystkich skonfigurowanych na serwerze funkcjonalności.</w:t>
            </w:r>
          </w:p>
          <w:p w14:paraId="128A4B64" w14:textId="77777777" w:rsidR="00702FDA" w:rsidRDefault="00EA163F">
            <w:pPr>
              <w:pStyle w:val="Standard"/>
              <w:spacing w:after="120" w:line="360" w:lineRule="auto"/>
              <w:rPr>
                <w:rFonts w:ascii="Georgia" w:hAnsi="Georgia" w:cstheme="minorHAnsi"/>
                <w:shd w:val="clear" w:color="auto" w:fill="FFFFFF"/>
              </w:rPr>
            </w:pPr>
            <w:r>
              <w:rPr>
                <w:rFonts w:ascii="Georgia" w:hAnsi="Georgia" w:cstheme="minorHAnsi"/>
                <w:shd w:val="clear" w:color="auto" w:fill="FFFFFF"/>
              </w:rPr>
              <w:t>Nie później niż następnego dnia po przekroczenia terminu 30 dni wykonawca obowiązany jest dostarczyć nowy sprzęt w miejsce uszkodzonego.</w:t>
            </w:r>
          </w:p>
        </w:tc>
      </w:tr>
      <w:tr w:rsidR="00702FDA" w14:paraId="5B6B7AC1"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BD4F5C5" w14:textId="77777777" w:rsidR="00702FDA" w:rsidRDefault="00EA163F">
            <w:pPr>
              <w:pStyle w:val="Standard"/>
              <w:spacing w:after="120" w:line="360" w:lineRule="auto"/>
              <w:rPr>
                <w:rFonts w:ascii="Georgia" w:hAnsi="Georgia" w:cstheme="minorHAnsi"/>
              </w:rPr>
            </w:pPr>
            <w:r>
              <w:rPr>
                <w:rFonts w:ascii="Georgia" w:hAnsi="Georgia" w:cstheme="minorHAnsi"/>
              </w:rPr>
              <w:t>Dostawa i odbiór sprzętu</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3E55385" w14:textId="77777777" w:rsidR="00702FDA" w:rsidRDefault="00EA163F">
            <w:pPr>
              <w:pStyle w:val="Standard"/>
              <w:spacing w:after="120" w:line="360" w:lineRule="auto"/>
              <w:rPr>
                <w:rFonts w:ascii="Georgia" w:hAnsi="Georgia" w:cstheme="minorHAnsi"/>
              </w:rPr>
            </w:pPr>
            <w:r>
              <w:rPr>
                <w:rFonts w:ascii="Georgia" w:hAnsi="Georgia" w:cstheme="minorHAnsi"/>
              </w:rPr>
              <w:t>Wykonawca dostarcza sprzęt do siedziby Zamawiającego w oryginalnie zapakowanych i zaplombowanych opakowaniach w ustalonym z Zamawiającym terminie.</w:t>
            </w:r>
          </w:p>
          <w:p w14:paraId="2FC1DDB3" w14:textId="77777777" w:rsidR="00702FDA" w:rsidRDefault="00EA163F">
            <w:pPr>
              <w:pStyle w:val="Standard"/>
              <w:spacing w:after="120" w:line="360" w:lineRule="auto"/>
              <w:rPr>
                <w:rFonts w:ascii="Georgia" w:hAnsi="Georgia" w:cstheme="minorHAnsi"/>
              </w:rPr>
            </w:pPr>
            <w:r>
              <w:rPr>
                <w:rFonts w:ascii="Georgia" w:hAnsi="Georgia" w:cstheme="minorHAnsi"/>
              </w:rPr>
              <w:t xml:space="preserve">Urządzenia po dostarczeniu podlegają przeglądowi i ocenie przez </w:t>
            </w:r>
            <w:r>
              <w:rPr>
                <w:rFonts w:ascii="Georgia" w:hAnsi="Georgia" w:cstheme="minorHAnsi"/>
              </w:rPr>
              <w:lastRenderedPageBreak/>
              <w:t>Zamawiającego w obecności przedstawiciela Wykonawcy w ustalonym z Zamawiającym terminie.</w:t>
            </w:r>
          </w:p>
          <w:p w14:paraId="3B62E156" w14:textId="77777777" w:rsidR="00702FDA" w:rsidRDefault="00EA163F">
            <w:pPr>
              <w:pStyle w:val="Standard"/>
              <w:spacing w:after="120" w:line="360" w:lineRule="auto"/>
              <w:rPr>
                <w:rFonts w:ascii="Georgia" w:hAnsi="Georgia" w:cstheme="minorHAnsi"/>
              </w:rPr>
            </w:pPr>
            <w:r>
              <w:rPr>
                <w:rFonts w:ascii="Georgia" w:hAnsi="Georgia" w:cstheme="minorHAnsi"/>
              </w:rPr>
              <w:t>Zgodnie z ustalonym z Zamawiającym harmonogramem Wykonawca:</w:t>
            </w:r>
          </w:p>
        </w:tc>
      </w:tr>
      <w:tr w:rsidR="00702FDA" w14:paraId="60B3EF57"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5512823" w14:textId="77777777" w:rsidR="00702FDA" w:rsidRDefault="00EA163F">
            <w:pPr>
              <w:pStyle w:val="Standard"/>
              <w:spacing w:after="120" w:line="360" w:lineRule="auto"/>
              <w:rPr>
                <w:rFonts w:ascii="Georgia" w:hAnsi="Georgia" w:cstheme="minorHAnsi"/>
              </w:rPr>
            </w:pPr>
            <w:r>
              <w:rPr>
                <w:rFonts w:ascii="Georgia" w:hAnsi="Georgia" w:cstheme="minorHAnsi"/>
              </w:rPr>
              <w:lastRenderedPageBreak/>
              <w:t>Wymagania inne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57DA161" w14:textId="77777777" w:rsidR="00702FDA" w:rsidRDefault="00EA163F">
            <w:pPr>
              <w:pStyle w:val="Standard"/>
              <w:spacing w:after="120" w:line="360" w:lineRule="auto"/>
              <w:rPr>
                <w:rFonts w:ascii="Georgia" w:hAnsi="Georgia" w:cstheme="minorHAnsi"/>
                <w:b/>
                <w:u w:val="single"/>
              </w:rPr>
            </w:pPr>
            <w:r>
              <w:rPr>
                <w:rFonts w:ascii="Georgia" w:hAnsi="Georgia" w:cstheme="minorHAnsi"/>
                <w:b/>
                <w:u w:val="single"/>
              </w:rPr>
              <w:t>Zamawiający wymaga a Wykonawca oświadcza, że oferowane urządzenia spełniają poniższe wymogi i standardy:</w:t>
            </w:r>
          </w:p>
          <w:p w14:paraId="4FA4D7D6" w14:textId="77777777" w:rsidR="00702FDA" w:rsidRDefault="00EA163F">
            <w:pPr>
              <w:pStyle w:val="Akapitzlist"/>
              <w:numPr>
                <w:ilvl w:val="0"/>
                <w:numId w:val="16"/>
              </w:numPr>
              <w:spacing w:after="120" w:line="360" w:lineRule="auto"/>
              <w:jc w:val="both"/>
              <w:rPr>
                <w:rFonts w:ascii="Georgia" w:hAnsi="Georgia" w:cstheme="minorHAnsi"/>
              </w:rPr>
            </w:pPr>
            <w:r>
              <w:rPr>
                <w:rFonts w:ascii="Georgia" w:hAnsi="Georgia" w:cstheme="minorHAnsi"/>
              </w:rPr>
              <w:t>Są wyprodukowane z zachowaniem normy jakościowej ISO 9001 oraz ISO 14001 lub równoważnych środków zapewnienia jakości;</w:t>
            </w:r>
          </w:p>
          <w:p w14:paraId="01F8FF2B" w14:textId="77777777" w:rsidR="00702FDA" w:rsidRDefault="00EA163F">
            <w:pPr>
              <w:pStyle w:val="Akapitzlist"/>
              <w:numPr>
                <w:ilvl w:val="0"/>
                <w:numId w:val="16"/>
              </w:numPr>
              <w:spacing w:after="120" w:line="360" w:lineRule="auto"/>
              <w:jc w:val="both"/>
              <w:rPr>
                <w:rFonts w:ascii="Georgia" w:hAnsi="Georgia" w:cstheme="minorHAnsi"/>
              </w:rPr>
            </w:pPr>
            <w:r>
              <w:rPr>
                <w:rFonts w:ascii="Georgia" w:hAnsi="Georgia" w:cstheme="minorHAnsi"/>
              </w:rPr>
              <w:t>Posiadają deklarację zgodności CE;</w:t>
            </w:r>
          </w:p>
          <w:p w14:paraId="4861C09B" w14:textId="77777777" w:rsidR="00702FDA" w:rsidRDefault="00702FDA">
            <w:pPr>
              <w:pStyle w:val="Akapitzlist"/>
              <w:spacing w:after="120" w:line="360" w:lineRule="auto"/>
              <w:ind w:left="284"/>
              <w:rPr>
                <w:rFonts w:ascii="Georgia" w:hAnsi="Georgia" w:cstheme="minorHAnsi"/>
              </w:rPr>
            </w:pPr>
          </w:p>
          <w:p w14:paraId="6926C5B0" w14:textId="77777777" w:rsidR="00702FDA" w:rsidRDefault="00EA163F">
            <w:pPr>
              <w:pStyle w:val="Standard"/>
              <w:spacing w:after="120" w:line="360" w:lineRule="auto"/>
              <w:rPr>
                <w:rFonts w:ascii="Georgia" w:hAnsi="Georgia" w:cstheme="minorHAnsi"/>
                <w:b/>
                <w:u w:val="single"/>
              </w:rPr>
            </w:pPr>
            <w:r>
              <w:rPr>
                <w:rFonts w:ascii="Georgia" w:hAnsi="Georgia" w:cstheme="minorHAnsi"/>
                <w:b/>
                <w:u w:val="single"/>
              </w:rPr>
              <w:t>Zamawiający może wymagać od Wykonawcy następujących dokumentów:</w:t>
            </w:r>
          </w:p>
          <w:p w14:paraId="0F7AD771" w14:textId="77777777" w:rsidR="00702FDA" w:rsidRDefault="00702FDA">
            <w:pPr>
              <w:pStyle w:val="Akapitzlist"/>
              <w:spacing w:after="120" w:line="360" w:lineRule="auto"/>
              <w:ind w:left="284"/>
              <w:rPr>
                <w:rFonts w:ascii="Georgia" w:hAnsi="Georgia" w:cstheme="minorHAnsi"/>
              </w:rPr>
            </w:pPr>
          </w:p>
          <w:p w14:paraId="76A7D01B" w14:textId="77777777" w:rsidR="00702FDA" w:rsidRDefault="00EA163F">
            <w:pPr>
              <w:pStyle w:val="NormalnyWeb1"/>
              <w:numPr>
                <w:ilvl w:val="0"/>
                <w:numId w:val="17"/>
              </w:numPr>
              <w:spacing w:after="120" w:line="360" w:lineRule="auto"/>
              <w:rPr>
                <w:rFonts w:ascii="Georgia" w:eastAsia="Times New Roman" w:hAnsi="Georgia" w:cstheme="minorHAnsi"/>
              </w:rPr>
            </w:pPr>
            <w:r>
              <w:rPr>
                <w:rFonts w:ascii="Georgia" w:eastAsia="Times New Roman" w:hAnsi="Georgia" w:cstheme="minorHAnsi"/>
              </w:rPr>
              <w:t>Certyfikat ISO 9001:2000 producenta lub równoważny dokument zapewnienia jakości dla oferowanego sprzętu komputerowego.</w:t>
            </w:r>
          </w:p>
          <w:p w14:paraId="1EE795A5" w14:textId="77777777" w:rsidR="00702FDA" w:rsidRDefault="00EA163F">
            <w:pPr>
              <w:pStyle w:val="NormalnyWeb1"/>
              <w:numPr>
                <w:ilvl w:val="0"/>
                <w:numId w:val="17"/>
              </w:numPr>
              <w:spacing w:before="0" w:after="120" w:line="360" w:lineRule="auto"/>
              <w:rPr>
                <w:rFonts w:ascii="Georgia" w:eastAsia="Times New Roman" w:hAnsi="Georgia" w:cstheme="minorHAnsi"/>
              </w:rPr>
            </w:pPr>
            <w:r>
              <w:rPr>
                <w:rFonts w:ascii="Georgia" w:eastAsia="Times New Roman" w:hAnsi="Georgia" w:cstheme="minorHAnsi"/>
              </w:rPr>
              <w:t>Certyfikat ISO 14001 producenta lub równoważny dokument zapewnienia ochrony środowiska.</w:t>
            </w:r>
          </w:p>
          <w:p w14:paraId="35649BE8" w14:textId="77777777" w:rsidR="00702FDA" w:rsidRDefault="00EA163F">
            <w:pPr>
              <w:pStyle w:val="NormalnyWeb1"/>
              <w:numPr>
                <w:ilvl w:val="0"/>
                <w:numId w:val="17"/>
              </w:numPr>
              <w:spacing w:before="0" w:after="120" w:line="360" w:lineRule="auto"/>
              <w:rPr>
                <w:rFonts w:ascii="Georgia" w:eastAsia="Times New Roman" w:hAnsi="Georgia" w:cstheme="minorHAnsi"/>
              </w:rPr>
            </w:pPr>
            <w:r>
              <w:rPr>
                <w:rFonts w:ascii="Georgia" w:eastAsia="Times New Roman" w:hAnsi="Georgia" w:cstheme="minorHAnsi"/>
              </w:rPr>
              <w:t>Certyfikat ISO 9001: 2000 na świadczenie usług serwisowych przez podmiot serwisujący sprzęt komputerowy.</w:t>
            </w:r>
          </w:p>
          <w:p w14:paraId="6FBDD943" w14:textId="77777777" w:rsidR="00702FDA" w:rsidRDefault="00EA163F">
            <w:pPr>
              <w:pStyle w:val="NormalnyWeb1"/>
              <w:numPr>
                <w:ilvl w:val="0"/>
                <w:numId w:val="17"/>
              </w:numPr>
              <w:spacing w:before="0" w:after="120" w:line="360" w:lineRule="auto"/>
              <w:rPr>
                <w:rFonts w:ascii="Georgia" w:eastAsia="Times New Roman" w:hAnsi="Georgia" w:cstheme="minorHAnsi"/>
              </w:rPr>
            </w:pPr>
            <w:r>
              <w:rPr>
                <w:rFonts w:ascii="Georgia" w:eastAsia="Times New Roman" w:hAnsi="Georgia" w:cstheme="minorHAnsi"/>
              </w:rPr>
              <w:t xml:space="preserve">Oświadczenie spełnienia kryteriów środowiskowych, w tym zgodności z dyrektywą </w:t>
            </w:r>
            <w:proofErr w:type="spellStart"/>
            <w:r>
              <w:rPr>
                <w:rFonts w:ascii="Georgia" w:eastAsia="Times New Roman" w:hAnsi="Georgia" w:cstheme="minorHAnsi"/>
              </w:rPr>
              <w:t>RoHS</w:t>
            </w:r>
            <w:proofErr w:type="spellEnd"/>
            <w:r>
              <w:rPr>
                <w:rFonts w:ascii="Georgia" w:eastAsia="Times New Roman" w:hAnsi="Georgia" w:cstheme="minorHAnsi"/>
              </w:rPr>
              <w:t xml:space="preserve"> Unii Europejskiej o eliminacji substancji niebezpiecznych w postaci oświadczenia producenta jednostki (wg wytycznych Krajowej Agencji Poszanowania Energii S.A., zawartych            w dokumencie „Opracowanie propozycji kryteriów środowiskowych dla </w:t>
            </w:r>
            <w:r>
              <w:rPr>
                <w:rFonts w:ascii="Georgia" w:eastAsia="Times New Roman" w:hAnsi="Georgia" w:cstheme="minorHAnsi"/>
              </w:rPr>
              <w:lastRenderedPageBreak/>
              <w:t>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sprzętu komputerowego.</w:t>
            </w:r>
          </w:p>
          <w:p w14:paraId="6144D234" w14:textId="77777777" w:rsidR="00702FDA" w:rsidRDefault="00EA163F">
            <w:pPr>
              <w:pStyle w:val="NormalnyWeb1"/>
              <w:numPr>
                <w:ilvl w:val="0"/>
                <w:numId w:val="17"/>
              </w:numPr>
              <w:spacing w:before="0" w:after="120" w:line="360" w:lineRule="auto"/>
              <w:rPr>
                <w:rFonts w:ascii="Georgia" w:hAnsi="Georgia" w:cstheme="minorHAnsi"/>
              </w:rPr>
            </w:pPr>
            <w:r>
              <w:rPr>
                <w:rFonts w:ascii="Georgia" w:eastAsia="Times New Roman" w:hAnsi="Georgia" w:cstheme="minorHAnsi"/>
              </w:rPr>
              <w:t xml:space="preserve">Oświadczenie podmiotu realizującego serwis lub producenta, że w przypadku wystąpienia awarii dysku twardego w urządzeniu objętym aktywnym wparciem technicznym, uszkodzony dysk twardy pozostaje </w:t>
            </w:r>
            <w:r>
              <w:rPr>
                <w:rFonts w:ascii="Georgia" w:eastAsia="Times New Roman" w:hAnsi="Georgia" w:cstheme="minorHAnsi"/>
                <w:b/>
                <w:u w:val="single"/>
              </w:rPr>
              <w:t>u Zamawiającego</w:t>
            </w:r>
            <w:r>
              <w:rPr>
                <w:rFonts w:ascii="Georgia" w:eastAsia="Times New Roman" w:hAnsi="Georgia" w:cstheme="minorHAnsi"/>
                <w:bCs/>
              </w:rPr>
              <w:t>.</w:t>
            </w:r>
          </w:p>
          <w:p w14:paraId="28410044" w14:textId="77777777" w:rsidR="00702FDA" w:rsidRDefault="00702FDA">
            <w:pPr>
              <w:pStyle w:val="NormalnyWeb1"/>
              <w:spacing w:after="120" w:line="360" w:lineRule="auto"/>
              <w:rPr>
                <w:rFonts w:ascii="Georgia" w:eastAsia="Times New Roman" w:hAnsi="Georgia" w:cstheme="minorHAnsi"/>
                <w:b/>
                <w:bCs/>
              </w:rPr>
            </w:pPr>
            <w:bookmarkStart w:id="19" w:name="_Hlk119581199"/>
            <w:bookmarkEnd w:id="19"/>
          </w:p>
        </w:tc>
      </w:tr>
    </w:tbl>
    <w:p w14:paraId="71F1D71C" w14:textId="77777777" w:rsidR="00702FDA" w:rsidRDefault="00702FDA">
      <w:pPr>
        <w:pStyle w:val="AStandard"/>
        <w:spacing w:after="120" w:line="360" w:lineRule="auto"/>
        <w:rPr>
          <w:rFonts w:ascii="Georgia" w:hAnsi="Georgia"/>
        </w:rPr>
      </w:pPr>
    </w:p>
    <w:p w14:paraId="65D64CB3" w14:textId="77777777" w:rsidR="00702FDA" w:rsidRDefault="00702FDA">
      <w:pPr>
        <w:pStyle w:val="AStandard"/>
        <w:spacing w:after="120" w:line="360" w:lineRule="auto"/>
        <w:rPr>
          <w:rFonts w:ascii="Georgia" w:hAnsi="Georgia"/>
        </w:rPr>
      </w:pPr>
    </w:p>
    <w:p w14:paraId="69494EDC" w14:textId="77777777" w:rsidR="00702FDA" w:rsidRDefault="00702FDA">
      <w:pPr>
        <w:widowControl w:val="0"/>
        <w:spacing w:after="120" w:line="360" w:lineRule="auto"/>
        <w:textAlignment w:val="baseline"/>
        <w:rPr>
          <w:rFonts w:ascii="Georgia" w:eastAsia="Lucida Sans Unicode" w:hAnsi="Georgia" w:cstheme="minorHAnsi"/>
          <w:kern w:val="2"/>
          <w:sz w:val="20"/>
          <w:szCs w:val="20"/>
          <w:lang w:eastAsia="pl-PL"/>
        </w:rPr>
      </w:pPr>
      <w:bookmarkStart w:id="20" w:name="__RefHeading___Toc2028_1314853070"/>
      <w:bookmarkStart w:id="21" w:name="_Toc117518716"/>
      <w:bookmarkEnd w:id="20"/>
      <w:bookmarkEnd w:id="21"/>
    </w:p>
    <w:p w14:paraId="3C6333FA" w14:textId="77777777" w:rsidR="00702FDA" w:rsidRDefault="00EA163F">
      <w:pPr>
        <w:pStyle w:val="Nagwek1"/>
        <w:spacing w:after="120" w:line="360" w:lineRule="auto"/>
        <w:rPr>
          <w:rFonts w:ascii="Georgia" w:eastAsia="Lucida Sans Unicode" w:hAnsi="Georgia" w:cstheme="minorHAnsi"/>
          <w:sz w:val="20"/>
          <w:szCs w:val="20"/>
        </w:rPr>
      </w:pPr>
      <w:bookmarkStart w:id="22" w:name="_Toc19367"/>
      <w:r>
        <w:rPr>
          <w:rFonts w:ascii="Georgia" w:hAnsi="Georgia"/>
        </w:rPr>
        <w:t xml:space="preserve">2. </w:t>
      </w:r>
      <w:hyperlink w:anchor="_Spis_treści">
        <w:bookmarkStart w:id="23" w:name="_Toc118378217"/>
        <w:bookmarkStart w:id="24" w:name="_Toc117518717"/>
        <w:r>
          <w:rPr>
            <w:rFonts w:ascii="Georgia" w:hAnsi="Georgia"/>
          </w:rPr>
          <w:t>Szczegółowy opis przedmiotu zamówienia część nr 2:</w:t>
        </w:r>
      </w:hyperlink>
      <w:hyperlink w:anchor="_Spis_treści">
        <w:r>
          <w:rPr>
            <w:rFonts w:ascii="Georgia" w:hAnsi="Georgia"/>
          </w:rPr>
          <w:t>„Dostawa urządzeń sieciowych ”</w:t>
        </w:r>
      </w:hyperlink>
      <w:bookmarkEnd w:id="22"/>
      <w:bookmarkEnd w:id="23"/>
      <w:bookmarkEnd w:id="24"/>
    </w:p>
    <w:p w14:paraId="44CDC06E" w14:textId="77777777" w:rsidR="00702FDA" w:rsidRDefault="00702FDA">
      <w:pPr>
        <w:widowControl w:val="0"/>
        <w:spacing w:after="120" w:line="360" w:lineRule="auto"/>
        <w:textAlignment w:val="baseline"/>
        <w:rPr>
          <w:rFonts w:ascii="Georgia" w:eastAsia="Lucida Sans Unicode" w:hAnsi="Georgia" w:cstheme="minorHAnsi"/>
          <w:b/>
          <w:bCs/>
          <w:kern w:val="2"/>
          <w:sz w:val="20"/>
          <w:szCs w:val="20"/>
          <w:lang w:eastAsia="pl-PL"/>
        </w:rPr>
      </w:pPr>
      <w:bookmarkStart w:id="25" w:name="_Hlk111907731"/>
      <w:bookmarkStart w:id="26" w:name="__RefHeading___Toc2034_1314853070"/>
      <w:bookmarkStart w:id="27" w:name="_Toc118378218"/>
      <w:bookmarkStart w:id="28" w:name="_Toc117518718"/>
      <w:bookmarkEnd w:id="25"/>
      <w:bookmarkEnd w:id="26"/>
      <w:bookmarkEnd w:id="27"/>
      <w:bookmarkEnd w:id="28"/>
    </w:p>
    <w:p w14:paraId="245C2829" w14:textId="77777777" w:rsidR="00702FDA" w:rsidRDefault="00EA163F">
      <w:pPr>
        <w:pStyle w:val="Nagwek2"/>
        <w:spacing w:after="120" w:line="360" w:lineRule="auto"/>
        <w:rPr>
          <w:rFonts w:ascii="Georgia" w:eastAsia="Lucida Sans Unicode" w:hAnsi="Georgia" w:cstheme="minorHAnsi"/>
          <w:sz w:val="20"/>
          <w:szCs w:val="20"/>
        </w:rPr>
      </w:pPr>
      <w:bookmarkStart w:id="29" w:name="_Toc2088"/>
      <w:r>
        <w:rPr>
          <w:rFonts w:ascii="Georgia" w:hAnsi="Georgia"/>
        </w:rPr>
        <w:t>Wstęp</w:t>
      </w:r>
      <w:bookmarkEnd w:id="29"/>
    </w:p>
    <w:p w14:paraId="7E7D6B75" w14:textId="77777777" w:rsidR="00702FDA" w:rsidRDefault="00EA163F">
      <w:pPr>
        <w:pStyle w:val="Tekstpodstawowy"/>
        <w:spacing w:after="120" w:line="360" w:lineRule="auto"/>
        <w:rPr>
          <w:rFonts w:ascii="Georgia" w:eastAsia="Lucida Sans Unicode" w:hAnsi="Georgia" w:cstheme="minorHAnsi"/>
          <w:kern w:val="2"/>
          <w:sz w:val="20"/>
        </w:rPr>
      </w:pPr>
      <w:r>
        <w:rPr>
          <w:rFonts w:ascii="Georgia" w:hAnsi="Georgia"/>
        </w:rPr>
        <w:t>Niniejszy dokument stanowi szczegółowy opis przedmiotu zamówienia na:</w:t>
      </w:r>
    </w:p>
    <w:p w14:paraId="2C905B0B" w14:textId="77777777" w:rsidR="00702FDA" w:rsidRDefault="00EA163F">
      <w:pPr>
        <w:pStyle w:val="Tekstpodstawowy"/>
        <w:numPr>
          <w:ilvl w:val="0"/>
          <w:numId w:val="22"/>
        </w:numPr>
        <w:spacing w:after="120" w:line="360" w:lineRule="auto"/>
        <w:rPr>
          <w:rFonts w:ascii="Georgia" w:eastAsia="Lucida Sans Unicode" w:hAnsi="Georgia" w:cstheme="minorHAnsi"/>
          <w:kern w:val="2"/>
          <w:sz w:val="20"/>
        </w:rPr>
      </w:pPr>
      <w:r>
        <w:rPr>
          <w:rFonts w:ascii="Georgia" w:hAnsi="Georgia"/>
        </w:rPr>
        <w:t>zakup  sprzętu wraz z oprogramowaniem</w:t>
      </w:r>
    </w:p>
    <w:p w14:paraId="3901926F" w14:textId="77777777" w:rsidR="00702FDA" w:rsidRDefault="00EA163F">
      <w:pPr>
        <w:pStyle w:val="Nagwek2"/>
        <w:spacing w:after="120" w:line="360" w:lineRule="auto"/>
        <w:rPr>
          <w:rFonts w:ascii="Georgia" w:eastAsia="Lucida Sans Unicode" w:hAnsi="Georgia" w:cstheme="minorHAnsi"/>
          <w:sz w:val="20"/>
          <w:szCs w:val="20"/>
        </w:rPr>
      </w:pPr>
      <w:bookmarkStart w:id="30" w:name="_Toc6212"/>
      <w:r>
        <w:rPr>
          <w:rFonts w:ascii="Georgia" w:hAnsi="Georgia"/>
        </w:rPr>
        <w:t>Przedmiot zamówienia</w:t>
      </w:r>
      <w:bookmarkEnd w:id="30"/>
    </w:p>
    <w:p w14:paraId="0C5B7336" w14:textId="77777777" w:rsidR="00702FDA" w:rsidRDefault="00EA163F">
      <w:pPr>
        <w:pStyle w:val="Tekstpodstawowy"/>
        <w:spacing w:after="120" w:line="360" w:lineRule="auto"/>
        <w:rPr>
          <w:rFonts w:ascii="Georgia" w:eastAsia="Lucida Sans Unicode" w:hAnsi="Georgia" w:cstheme="minorHAnsi"/>
          <w:kern w:val="2"/>
          <w:sz w:val="20"/>
        </w:rPr>
      </w:pPr>
      <w:r>
        <w:rPr>
          <w:rFonts w:ascii="Georgia" w:hAnsi="Georgia"/>
        </w:rPr>
        <w:t>Przedmiotem zamówienia jest:</w:t>
      </w:r>
    </w:p>
    <w:p w14:paraId="2B5F8BA7" w14:textId="77777777" w:rsidR="00702FDA" w:rsidRDefault="00EA163F">
      <w:pPr>
        <w:pStyle w:val="Tekstpodstawowy"/>
        <w:numPr>
          <w:ilvl w:val="0"/>
          <w:numId w:val="23"/>
        </w:numPr>
        <w:spacing w:after="120" w:line="360" w:lineRule="auto"/>
        <w:rPr>
          <w:rFonts w:ascii="Georgia" w:hAnsi="Georgia"/>
          <w:szCs w:val="24"/>
        </w:rPr>
      </w:pPr>
      <w:r>
        <w:rPr>
          <w:rFonts w:ascii="Georgia" w:hAnsi="Georgia"/>
          <w:szCs w:val="24"/>
        </w:rPr>
        <w:t>Sprzedaż, dostarczenie, sprzętu sieciowego wraz z oprogramowaniem,</w:t>
      </w:r>
    </w:p>
    <w:p w14:paraId="0B7D3F84" w14:textId="77777777" w:rsidR="00702FDA" w:rsidRDefault="00EA163F">
      <w:pPr>
        <w:pStyle w:val="Tekstpodstawowy"/>
        <w:numPr>
          <w:ilvl w:val="0"/>
          <w:numId w:val="23"/>
        </w:numPr>
        <w:spacing w:after="120" w:line="360" w:lineRule="auto"/>
        <w:rPr>
          <w:rFonts w:ascii="Georgia" w:hAnsi="Georgia"/>
          <w:szCs w:val="24"/>
        </w:rPr>
      </w:pPr>
      <w:r>
        <w:rPr>
          <w:rFonts w:ascii="Georgia" w:hAnsi="Georgia"/>
          <w:szCs w:val="24"/>
        </w:rPr>
        <w:t>Udzielenie przez Wykonawcę gwarancji i zapewnienie serwisu gwarancyjnego na dostarczony Sprzęt w okresach wymaganych w SWZ tj. minimum 36 m-</w:t>
      </w:r>
      <w:proofErr w:type="spellStart"/>
      <w:r>
        <w:rPr>
          <w:rFonts w:ascii="Georgia" w:hAnsi="Georgia"/>
          <w:szCs w:val="24"/>
        </w:rPr>
        <w:t>cy</w:t>
      </w:r>
      <w:proofErr w:type="spellEnd"/>
      <w:r>
        <w:rPr>
          <w:rFonts w:ascii="Georgia" w:hAnsi="Georgia"/>
          <w:szCs w:val="24"/>
        </w:rPr>
        <w:t>.</w:t>
      </w:r>
    </w:p>
    <w:p w14:paraId="5EFA671E" w14:textId="77777777" w:rsidR="00702FDA" w:rsidRDefault="00EA163F">
      <w:pPr>
        <w:pStyle w:val="Tekstpodstawowy"/>
        <w:numPr>
          <w:ilvl w:val="0"/>
          <w:numId w:val="23"/>
        </w:numPr>
        <w:spacing w:after="120" w:line="360" w:lineRule="auto"/>
        <w:rPr>
          <w:rFonts w:ascii="Georgia" w:hAnsi="Georgia"/>
          <w:szCs w:val="24"/>
        </w:rPr>
      </w:pPr>
      <w:r>
        <w:rPr>
          <w:rFonts w:ascii="Georgia" w:hAnsi="Georgia"/>
          <w:szCs w:val="24"/>
        </w:rPr>
        <w:t>Udzielenie licencji na oprogramowanie,</w:t>
      </w:r>
    </w:p>
    <w:p w14:paraId="4752E4A1" w14:textId="77777777" w:rsidR="00702FDA" w:rsidRDefault="00702FDA">
      <w:pPr>
        <w:pStyle w:val="Tekstpodstawowy"/>
        <w:spacing w:after="120" w:line="360" w:lineRule="auto"/>
        <w:rPr>
          <w:rFonts w:ascii="Georgia" w:hAnsi="Georgia"/>
          <w:szCs w:val="24"/>
        </w:rPr>
      </w:pPr>
    </w:p>
    <w:p w14:paraId="5219E28F" w14:textId="77777777" w:rsidR="00702FDA" w:rsidRDefault="00EA163F">
      <w:pPr>
        <w:pStyle w:val="Nagwek2"/>
        <w:spacing w:after="120" w:line="360" w:lineRule="auto"/>
        <w:rPr>
          <w:rFonts w:ascii="Georgia" w:eastAsia="Lucida Sans Unicode" w:hAnsi="Georgia" w:cstheme="minorHAnsi"/>
          <w:sz w:val="20"/>
          <w:szCs w:val="20"/>
        </w:rPr>
      </w:pPr>
      <w:bookmarkStart w:id="31" w:name="_Toc29957"/>
      <w:r>
        <w:rPr>
          <w:rFonts w:ascii="Georgia" w:hAnsi="Georgia"/>
        </w:rPr>
        <w:lastRenderedPageBreak/>
        <w:t>Zakres zamówienia i termin realizacji</w:t>
      </w:r>
      <w:bookmarkEnd w:id="31"/>
    </w:p>
    <w:p w14:paraId="46155B45" w14:textId="77777777" w:rsidR="00702FDA" w:rsidRDefault="00702FDA">
      <w:pPr>
        <w:widowControl w:val="0"/>
        <w:spacing w:after="120" w:line="360" w:lineRule="auto"/>
        <w:textAlignment w:val="baseline"/>
        <w:rPr>
          <w:rFonts w:ascii="Georgia" w:eastAsia="Lucida Sans Unicode" w:hAnsi="Georgia" w:cstheme="minorHAnsi"/>
          <w:kern w:val="2"/>
          <w:sz w:val="20"/>
          <w:szCs w:val="20"/>
          <w:lang w:eastAsia="pl-PL"/>
        </w:rPr>
      </w:pPr>
    </w:p>
    <w:p w14:paraId="3C5B3F4E" w14:textId="77777777" w:rsidR="00702FDA" w:rsidRDefault="00EA163F">
      <w:pPr>
        <w:widowControl w:val="0"/>
        <w:spacing w:after="120" w:line="360" w:lineRule="auto"/>
        <w:textAlignment w:val="baseline"/>
        <w:rPr>
          <w:rFonts w:ascii="Georgia" w:hAnsi="Georgia"/>
          <w:sz w:val="24"/>
          <w:szCs w:val="24"/>
        </w:rPr>
      </w:pPr>
      <w:r>
        <w:rPr>
          <w:rFonts w:ascii="Georgia" w:eastAsia="Lucida Sans Unicode" w:hAnsi="Georgia" w:cstheme="minorHAnsi"/>
          <w:kern w:val="2"/>
          <w:sz w:val="24"/>
          <w:szCs w:val="24"/>
          <w:lang w:eastAsia="pl-PL"/>
        </w:rPr>
        <w:t>Zamawiający wymaga, aby dostawa i wykonanie nastąpiło  w terminach określonych w poniższej tabeli.</w:t>
      </w:r>
    </w:p>
    <w:p w14:paraId="139879FE" w14:textId="77777777" w:rsidR="00702FDA" w:rsidRDefault="00702FDA">
      <w:pPr>
        <w:widowControl w:val="0"/>
        <w:spacing w:after="120" w:line="360" w:lineRule="auto"/>
        <w:textAlignment w:val="baseline"/>
        <w:rPr>
          <w:rFonts w:ascii="Georgia" w:eastAsia="Lucida Sans Unicode" w:hAnsi="Georgia" w:cstheme="minorHAnsi"/>
          <w:kern w:val="2"/>
          <w:sz w:val="24"/>
          <w:szCs w:val="24"/>
          <w:lang w:eastAsia="pl-PL"/>
        </w:rPr>
      </w:pPr>
    </w:p>
    <w:tbl>
      <w:tblPr>
        <w:tblW w:w="7860" w:type="dxa"/>
        <w:jc w:val="center"/>
        <w:tblLayout w:type="fixed"/>
        <w:tblLook w:val="04A0" w:firstRow="1" w:lastRow="0" w:firstColumn="1" w:lastColumn="0" w:noHBand="0" w:noVBand="1"/>
      </w:tblPr>
      <w:tblGrid>
        <w:gridCol w:w="959"/>
        <w:gridCol w:w="3901"/>
        <w:gridCol w:w="1366"/>
        <w:gridCol w:w="1634"/>
      </w:tblGrid>
      <w:tr w:rsidR="00702FDA" w14:paraId="39A79C0E" w14:textId="77777777">
        <w:trPr>
          <w:trHeight w:val="956"/>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B8CB2E7" w14:textId="77777777" w:rsidR="00702FDA" w:rsidRDefault="00EA163F">
            <w:pPr>
              <w:widowControl w:val="0"/>
              <w:spacing w:after="120" w:line="360" w:lineRule="auto"/>
              <w:jc w:val="center"/>
              <w:textAlignment w:val="baseline"/>
              <w:rPr>
                <w:rFonts w:ascii="Georgia" w:hAnsi="Georgia"/>
                <w:sz w:val="24"/>
                <w:szCs w:val="24"/>
              </w:rPr>
            </w:pPr>
            <w:r>
              <w:rPr>
                <w:rFonts w:ascii="Georgia" w:eastAsia="Lucida Sans Unicode" w:hAnsi="Georgia" w:cstheme="minorHAnsi"/>
                <w:b/>
                <w:bCs/>
                <w:kern w:val="2"/>
                <w:sz w:val="24"/>
                <w:szCs w:val="24"/>
                <w:lang w:eastAsia="pl-PL"/>
              </w:rPr>
              <w:t>LP</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3FB83982" w14:textId="77777777" w:rsidR="00702FDA" w:rsidRDefault="00EA163F">
            <w:pPr>
              <w:widowControl w:val="0"/>
              <w:spacing w:after="120" w:line="360" w:lineRule="auto"/>
              <w:jc w:val="center"/>
              <w:textAlignment w:val="baseline"/>
              <w:rPr>
                <w:rFonts w:ascii="Georgia" w:hAnsi="Georgia"/>
                <w:sz w:val="24"/>
                <w:szCs w:val="24"/>
              </w:rPr>
            </w:pPr>
            <w:r>
              <w:rPr>
                <w:rFonts w:ascii="Georgia" w:eastAsia="Lucida Sans Unicode" w:hAnsi="Georgia" w:cstheme="minorHAnsi"/>
                <w:b/>
                <w:bCs/>
                <w:kern w:val="2"/>
                <w:sz w:val="24"/>
                <w:szCs w:val="24"/>
                <w:lang w:eastAsia="pl-PL"/>
              </w:rPr>
              <w:t>Przedmiot dostawy</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19831828" w14:textId="77777777" w:rsidR="00702FDA" w:rsidRDefault="00EA163F">
            <w:pPr>
              <w:widowControl w:val="0"/>
              <w:spacing w:after="120" w:line="360" w:lineRule="auto"/>
              <w:jc w:val="center"/>
              <w:textAlignment w:val="baseline"/>
              <w:rPr>
                <w:rFonts w:ascii="Georgia" w:hAnsi="Georgia"/>
                <w:sz w:val="24"/>
                <w:szCs w:val="24"/>
              </w:rPr>
            </w:pPr>
            <w:r>
              <w:rPr>
                <w:rFonts w:ascii="Georgia" w:eastAsia="Lucida Sans Unicode" w:hAnsi="Georgia" w:cstheme="minorHAnsi"/>
                <w:b/>
                <w:bCs/>
                <w:kern w:val="2"/>
                <w:sz w:val="24"/>
                <w:szCs w:val="24"/>
                <w:lang w:eastAsia="pl-PL"/>
              </w:rPr>
              <w:t>Liczba sprzętu</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55426789" w14:textId="77777777" w:rsidR="00702FDA" w:rsidRDefault="00EA163F">
            <w:pPr>
              <w:widowControl w:val="0"/>
              <w:spacing w:after="120" w:line="360" w:lineRule="auto"/>
              <w:jc w:val="center"/>
              <w:textAlignment w:val="baseline"/>
              <w:rPr>
                <w:rFonts w:ascii="Georgia" w:hAnsi="Georgia"/>
                <w:sz w:val="24"/>
                <w:szCs w:val="24"/>
              </w:rPr>
            </w:pPr>
            <w:r>
              <w:rPr>
                <w:rFonts w:ascii="Georgia" w:eastAsia="Lucida Sans Unicode" w:hAnsi="Georgia" w:cstheme="minorHAnsi"/>
                <w:b/>
                <w:bCs/>
                <w:kern w:val="2"/>
                <w:sz w:val="24"/>
                <w:szCs w:val="24"/>
                <w:lang w:eastAsia="pl-PL"/>
              </w:rPr>
              <w:t>Termin dostawy –</w:t>
            </w:r>
          </w:p>
          <w:p w14:paraId="6F8AC4AA" w14:textId="77777777" w:rsidR="00702FDA" w:rsidRDefault="00702FDA">
            <w:pPr>
              <w:widowControl w:val="0"/>
              <w:spacing w:after="120" w:line="360" w:lineRule="auto"/>
              <w:jc w:val="center"/>
              <w:textAlignment w:val="baseline"/>
              <w:rPr>
                <w:rFonts w:ascii="Georgia" w:hAnsi="Georgia"/>
                <w:sz w:val="24"/>
                <w:szCs w:val="24"/>
              </w:rPr>
            </w:pPr>
          </w:p>
        </w:tc>
      </w:tr>
      <w:tr w:rsidR="00702FDA" w14:paraId="119220C3" w14:textId="77777777">
        <w:trPr>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6E1A86F2" w14:textId="77777777" w:rsidR="00702FDA" w:rsidRDefault="00EA163F">
            <w:pPr>
              <w:widowControl w:val="0"/>
              <w:spacing w:after="120" w:line="360" w:lineRule="auto"/>
              <w:jc w:val="center"/>
              <w:textAlignment w:val="baseline"/>
              <w:rPr>
                <w:rFonts w:ascii="Georgia" w:hAnsi="Georgia"/>
                <w:sz w:val="24"/>
                <w:szCs w:val="24"/>
              </w:rPr>
            </w:pPr>
            <w:r>
              <w:rPr>
                <w:rFonts w:ascii="Georgia" w:eastAsia="Lucida Sans Unicode" w:hAnsi="Georgia" w:cstheme="minorHAnsi"/>
                <w:kern w:val="2"/>
                <w:sz w:val="24"/>
                <w:szCs w:val="24"/>
                <w:lang w:eastAsia="pl-PL"/>
              </w:rPr>
              <w:t>1</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0AB7E528" w14:textId="77777777" w:rsidR="00702FDA" w:rsidRDefault="00EA163F">
            <w:pPr>
              <w:widowControl w:val="0"/>
              <w:spacing w:after="120" w:line="360" w:lineRule="auto"/>
              <w:textAlignment w:val="baseline"/>
              <w:rPr>
                <w:rFonts w:ascii="Georgia" w:hAnsi="Georgia"/>
                <w:sz w:val="24"/>
                <w:szCs w:val="24"/>
              </w:rPr>
            </w:pPr>
            <w:r>
              <w:rPr>
                <w:rFonts w:ascii="Georgia" w:eastAsia="Lucida Sans Unicode" w:hAnsi="Georgia" w:cstheme="minorHAnsi"/>
                <w:kern w:val="2"/>
                <w:sz w:val="24"/>
                <w:szCs w:val="24"/>
                <w:lang w:eastAsia="pl-PL"/>
              </w:rPr>
              <w:t>Switch 48 portów POE</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4BDEF118" w14:textId="77777777" w:rsidR="00702FDA" w:rsidRDefault="00EA163F">
            <w:pPr>
              <w:widowControl w:val="0"/>
              <w:spacing w:after="120" w:line="360" w:lineRule="auto"/>
              <w:jc w:val="center"/>
              <w:textAlignment w:val="baseline"/>
              <w:rPr>
                <w:rFonts w:ascii="Georgia" w:hAnsi="Georgia"/>
                <w:sz w:val="24"/>
                <w:szCs w:val="24"/>
              </w:rPr>
            </w:pPr>
            <w:r>
              <w:rPr>
                <w:rFonts w:ascii="Georgia" w:eastAsia="Lucida Sans Unicode" w:hAnsi="Georgia" w:cstheme="minorHAnsi"/>
                <w:kern w:val="2"/>
                <w:sz w:val="24"/>
                <w:szCs w:val="24"/>
                <w:lang w:eastAsia="pl-PL"/>
              </w:rPr>
              <w:t>1</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42D3FD16" w14:textId="6798CEBC" w:rsidR="00702FDA" w:rsidRDefault="0068407B">
            <w:pPr>
              <w:widowControl w:val="0"/>
              <w:spacing w:after="120" w:line="360" w:lineRule="auto"/>
              <w:jc w:val="center"/>
              <w:textAlignment w:val="baseline"/>
              <w:rPr>
                <w:rFonts w:ascii="Georgia" w:hAnsi="Georgia"/>
                <w:sz w:val="24"/>
                <w:szCs w:val="24"/>
              </w:rPr>
            </w:pPr>
            <w:r>
              <w:rPr>
                <w:rFonts w:ascii="Georgia" w:eastAsia="Calibri" w:hAnsi="Georgia" w:cstheme="minorHAnsi"/>
                <w:kern w:val="2"/>
                <w:sz w:val="24"/>
                <w:szCs w:val="24"/>
              </w:rPr>
              <w:t>Do 26</w:t>
            </w:r>
            <w:r w:rsidR="00EA163F">
              <w:rPr>
                <w:rFonts w:ascii="Georgia" w:eastAsia="Calibri" w:hAnsi="Georgia" w:cstheme="minorHAnsi"/>
                <w:kern w:val="2"/>
                <w:sz w:val="24"/>
                <w:szCs w:val="24"/>
              </w:rPr>
              <w:t>.09.2023r.</w:t>
            </w:r>
          </w:p>
        </w:tc>
      </w:tr>
      <w:tr w:rsidR="00702FDA" w14:paraId="42ABFAAD" w14:textId="77777777">
        <w:trPr>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2DFF9AB4" w14:textId="77777777" w:rsidR="00702FDA" w:rsidRDefault="00EA163F">
            <w:pPr>
              <w:widowControl w:val="0"/>
              <w:spacing w:after="120" w:line="360" w:lineRule="auto"/>
              <w:jc w:val="center"/>
              <w:textAlignment w:val="baseline"/>
              <w:rPr>
                <w:rFonts w:ascii="Georgia" w:hAnsi="Georgia"/>
                <w:sz w:val="24"/>
                <w:szCs w:val="24"/>
              </w:rPr>
            </w:pPr>
            <w:r>
              <w:rPr>
                <w:rFonts w:ascii="Georgia" w:eastAsia="Lucida Sans Unicode" w:hAnsi="Georgia" w:cstheme="minorHAnsi"/>
                <w:kern w:val="2"/>
                <w:sz w:val="24"/>
                <w:szCs w:val="24"/>
                <w:lang w:eastAsia="pl-PL"/>
              </w:rPr>
              <w:t>2</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41DEB844" w14:textId="77777777" w:rsidR="00702FDA" w:rsidRDefault="00EA163F">
            <w:pPr>
              <w:widowControl w:val="0"/>
              <w:spacing w:after="120" w:line="360" w:lineRule="auto"/>
              <w:textAlignment w:val="baseline"/>
              <w:rPr>
                <w:rFonts w:ascii="Georgia" w:hAnsi="Georgia"/>
                <w:sz w:val="24"/>
                <w:szCs w:val="24"/>
              </w:rPr>
            </w:pPr>
            <w:r>
              <w:rPr>
                <w:rFonts w:ascii="Georgia" w:eastAsia="Lucida Sans Unicode" w:hAnsi="Georgia" w:cstheme="minorHAnsi"/>
                <w:kern w:val="2"/>
                <w:sz w:val="24"/>
                <w:szCs w:val="24"/>
                <w:lang w:eastAsia="pl-PL"/>
              </w:rPr>
              <w:t>Switch 48 portów</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184FF07B" w14:textId="77777777" w:rsidR="00702FDA" w:rsidRDefault="00EA163F">
            <w:pPr>
              <w:widowControl w:val="0"/>
              <w:spacing w:after="120" w:line="360" w:lineRule="auto"/>
              <w:jc w:val="center"/>
              <w:textAlignment w:val="baseline"/>
              <w:rPr>
                <w:rFonts w:ascii="Georgia" w:hAnsi="Georgia"/>
                <w:sz w:val="24"/>
                <w:szCs w:val="24"/>
              </w:rPr>
            </w:pPr>
            <w:r>
              <w:rPr>
                <w:rFonts w:ascii="Georgia" w:eastAsia="Lucida Sans Unicode" w:hAnsi="Georgia" w:cstheme="minorHAnsi"/>
                <w:kern w:val="2"/>
                <w:sz w:val="24"/>
                <w:szCs w:val="24"/>
                <w:lang w:eastAsia="pl-PL"/>
              </w:rPr>
              <w:t>2</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4DC9681D" w14:textId="6B2902A6" w:rsidR="00702FDA" w:rsidRDefault="0068407B">
            <w:pPr>
              <w:widowControl w:val="0"/>
              <w:spacing w:after="120" w:line="360" w:lineRule="auto"/>
              <w:jc w:val="center"/>
              <w:textAlignment w:val="baseline"/>
              <w:rPr>
                <w:rFonts w:ascii="Georgia" w:hAnsi="Georgia"/>
                <w:sz w:val="24"/>
                <w:szCs w:val="24"/>
              </w:rPr>
            </w:pPr>
            <w:r>
              <w:rPr>
                <w:rFonts w:ascii="Georgia" w:eastAsia="Calibri" w:hAnsi="Georgia" w:cstheme="minorHAnsi"/>
                <w:kern w:val="2"/>
                <w:sz w:val="24"/>
                <w:szCs w:val="24"/>
              </w:rPr>
              <w:t>Do 26</w:t>
            </w:r>
            <w:r w:rsidR="00EA163F">
              <w:rPr>
                <w:rFonts w:ascii="Georgia" w:eastAsia="Calibri" w:hAnsi="Georgia" w:cstheme="minorHAnsi"/>
                <w:kern w:val="2"/>
                <w:sz w:val="24"/>
                <w:szCs w:val="24"/>
              </w:rPr>
              <w:t>.09.2023r</w:t>
            </w:r>
          </w:p>
        </w:tc>
      </w:tr>
      <w:tr w:rsidR="00702FDA" w14:paraId="114A4B82" w14:textId="77777777">
        <w:trPr>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ABC8607" w14:textId="77777777" w:rsidR="00702FDA" w:rsidRDefault="00EA163F">
            <w:pPr>
              <w:widowControl w:val="0"/>
              <w:spacing w:after="120" w:line="360" w:lineRule="auto"/>
              <w:jc w:val="center"/>
              <w:textAlignment w:val="baseline"/>
              <w:rPr>
                <w:rFonts w:ascii="Georgia" w:hAnsi="Georgia"/>
                <w:sz w:val="24"/>
                <w:szCs w:val="24"/>
              </w:rPr>
            </w:pPr>
            <w:r>
              <w:rPr>
                <w:rFonts w:ascii="Georgia" w:eastAsia="Lucida Sans Unicode" w:hAnsi="Georgia" w:cstheme="minorHAnsi"/>
                <w:kern w:val="2"/>
                <w:sz w:val="24"/>
                <w:szCs w:val="24"/>
                <w:lang w:eastAsia="pl-PL"/>
              </w:rPr>
              <w:t>3</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0D6EA9D1" w14:textId="77777777" w:rsidR="00702FDA" w:rsidRDefault="00EA163F">
            <w:pPr>
              <w:widowControl w:val="0"/>
              <w:spacing w:after="120" w:line="360" w:lineRule="auto"/>
              <w:textAlignment w:val="baseline"/>
              <w:rPr>
                <w:rFonts w:ascii="Georgia" w:hAnsi="Georgia"/>
                <w:sz w:val="24"/>
                <w:szCs w:val="24"/>
                <w:lang w:val="en-US"/>
              </w:rPr>
            </w:pPr>
            <w:r>
              <w:rPr>
                <w:rFonts w:ascii="Georgia" w:eastAsia="Lucida Sans Unicode" w:hAnsi="Georgia" w:cstheme="minorHAnsi"/>
                <w:kern w:val="2"/>
                <w:sz w:val="24"/>
                <w:szCs w:val="24"/>
                <w:lang w:eastAsia="pl-PL"/>
              </w:rPr>
              <w:t>Punkty dostępowe Wi-Fi</w:t>
            </w:r>
            <w:r>
              <w:rPr>
                <w:rFonts w:ascii="Georgia" w:eastAsia="Lucida Sans Unicode" w:hAnsi="Georgia" w:cstheme="minorHAnsi"/>
                <w:kern w:val="2"/>
                <w:sz w:val="24"/>
                <w:szCs w:val="24"/>
                <w:lang w:val="en-US" w:eastAsia="pl-PL"/>
              </w:rPr>
              <w:t xml:space="preserve">- </w:t>
            </w:r>
            <w:r>
              <w:rPr>
                <w:rFonts w:ascii="Georgia" w:eastAsia="DengXian Light" w:hAnsi="Georgia" w:cstheme="minorHAnsi"/>
                <w:kern w:val="2"/>
                <w:sz w:val="24"/>
                <w:szCs w:val="24"/>
                <w:lang w:eastAsia="pl-PL"/>
              </w:rPr>
              <w:t>Access Point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69756049" w14:textId="77777777" w:rsidR="00702FDA" w:rsidRDefault="00EA163F">
            <w:pPr>
              <w:widowControl w:val="0"/>
              <w:spacing w:after="120" w:line="360" w:lineRule="auto"/>
              <w:jc w:val="center"/>
              <w:textAlignment w:val="baseline"/>
              <w:rPr>
                <w:rFonts w:ascii="Georgia" w:hAnsi="Georgia"/>
                <w:sz w:val="24"/>
                <w:szCs w:val="24"/>
              </w:rPr>
            </w:pPr>
            <w:r>
              <w:rPr>
                <w:rFonts w:ascii="Georgia" w:eastAsia="Lucida Sans Unicode" w:hAnsi="Georgia" w:cstheme="minorHAnsi"/>
                <w:kern w:val="2"/>
                <w:sz w:val="24"/>
                <w:szCs w:val="24"/>
                <w:lang w:eastAsia="pl-PL"/>
              </w:rPr>
              <w:t>3</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56FBB48C" w14:textId="7C961894" w:rsidR="00702FDA" w:rsidRDefault="0068407B">
            <w:pPr>
              <w:widowControl w:val="0"/>
              <w:spacing w:after="120" w:line="360" w:lineRule="auto"/>
              <w:jc w:val="center"/>
              <w:textAlignment w:val="baseline"/>
              <w:rPr>
                <w:rFonts w:ascii="Georgia" w:hAnsi="Georgia"/>
                <w:sz w:val="24"/>
                <w:szCs w:val="24"/>
              </w:rPr>
            </w:pPr>
            <w:r>
              <w:rPr>
                <w:rFonts w:ascii="Georgia" w:eastAsia="Calibri" w:hAnsi="Georgia" w:cstheme="minorHAnsi"/>
                <w:kern w:val="2"/>
                <w:sz w:val="24"/>
                <w:szCs w:val="24"/>
              </w:rPr>
              <w:t>Do 26</w:t>
            </w:r>
            <w:r w:rsidR="00EA163F">
              <w:rPr>
                <w:rFonts w:ascii="Georgia" w:eastAsia="Calibri" w:hAnsi="Georgia" w:cstheme="minorHAnsi"/>
                <w:kern w:val="2"/>
                <w:sz w:val="24"/>
                <w:szCs w:val="24"/>
              </w:rPr>
              <w:t>.09.2023r</w:t>
            </w:r>
          </w:p>
        </w:tc>
      </w:tr>
      <w:tr w:rsidR="00702FDA" w14:paraId="59A3803C" w14:textId="77777777">
        <w:trPr>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6A3F7C3C" w14:textId="77777777" w:rsidR="00702FDA" w:rsidRDefault="00EA163F">
            <w:pPr>
              <w:widowControl w:val="0"/>
              <w:spacing w:after="120" w:line="360" w:lineRule="auto"/>
              <w:jc w:val="center"/>
              <w:textAlignment w:val="baseline"/>
              <w:rPr>
                <w:rFonts w:ascii="Georgia" w:hAnsi="Georgia"/>
                <w:sz w:val="24"/>
                <w:szCs w:val="24"/>
              </w:rPr>
            </w:pPr>
            <w:r>
              <w:rPr>
                <w:rFonts w:ascii="Georgia" w:eastAsia="Lucida Sans Unicode" w:hAnsi="Georgia" w:cstheme="minorHAnsi"/>
                <w:kern w:val="2"/>
                <w:sz w:val="24"/>
                <w:szCs w:val="24"/>
                <w:lang w:eastAsia="pl-PL"/>
              </w:rPr>
              <w:t>4</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208E0AFA" w14:textId="77777777" w:rsidR="00702FDA" w:rsidRDefault="00EA163F">
            <w:pPr>
              <w:widowControl w:val="0"/>
              <w:spacing w:after="120" w:line="360" w:lineRule="auto"/>
              <w:textAlignment w:val="baseline"/>
              <w:rPr>
                <w:rFonts w:ascii="Georgia" w:hAnsi="Georgia"/>
                <w:sz w:val="24"/>
                <w:szCs w:val="24"/>
              </w:rPr>
            </w:pPr>
            <w:r>
              <w:rPr>
                <w:rFonts w:ascii="Georgia" w:eastAsia="Lucida Sans Unicode" w:hAnsi="Georgia" w:cstheme="minorHAnsi"/>
                <w:kern w:val="2"/>
                <w:sz w:val="24"/>
                <w:szCs w:val="24"/>
                <w:lang w:eastAsia="pl-PL"/>
              </w:rPr>
              <w:t>Szafa 42U 600x1000 z urządzeniami biernymi (liczba i asortyment wynikający z wymagań koncepcji budowy)</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0447D1FF" w14:textId="77777777" w:rsidR="00702FDA" w:rsidRDefault="00EA163F">
            <w:pPr>
              <w:widowControl w:val="0"/>
              <w:spacing w:after="120" w:line="360" w:lineRule="auto"/>
              <w:jc w:val="center"/>
              <w:textAlignment w:val="baseline"/>
              <w:rPr>
                <w:rFonts w:ascii="Georgia" w:hAnsi="Georgia"/>
                <w:sz w:val="24"/>
                <w:szCs w:val="24"/>
              </w:rPr>
            </w:pPr>
            <w:r>
              <w:rPr>
                <w:rFonts w:ascii="Georgia" w:eastAsia="Lucida Sans Unicode" w:hAnsi="Georgia" w:cstheme="minorHAnsi"/>
                <w:kern w:val="2"/>
                <w:sz w:val="24"/>
                <w:szCs w:val="24"/>
                <w:lang w:eastAsia="pl-PL"/>
              </w:rPr>
              <w:t>1</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524FC774" w14:textId="35FF31E2" w:rsidR="00702FDA" w:rsidRDefault="0068407B">
            <w:pPr>
              <w:widowControl w:val="0"/>
              <w:spacing w:after="120" w:line="360" w:lineRule="auto"/>
              <w:jc w:val="center"/>
              <w:textAlignment w:val="baseline"/>
              <w:rPr>
                <w:rFonts w:ascii="Georgia" w:hAnsi="Georgia"/>
                <w:sz w:val="24"/>
                <w:szCs w:val="24"/>
              </w:rPr>
            </w:pPr>
            <w:r>
              <w:rPr>
                <w:rFonts w:ascii="Georgia" w:eastAsia="Calibri" w:hAnsi="Georgia" w:cstheme="minorHAnsi"/>
                <w:kern w:val="2"/>
                <w:sz w:val="24"/>
                <w:szCs w:val="24"/>
              </w:rPr>
              <w:t>Do 26</w:t>
            </w:r>
            <w:r w:rsidR="00EA163F">
              <w:rPr>
                <w:rFonts w:ascii="Georgia" w:eastAsia="Calibri" w:hAnsi="Georgia" w:cstheme="minorHAnsi"/>
                <w:kern w:val="2"/>
                <w:sz w:val="24"/>
                <w:szCs w:val="24"/>
              </w:rPr>
              <w:t>.09.2023r</w:t>
            </w:r>
          </w:p>
        </w:tc>
      </w:tr>
      <w:tr w:rsidR="00702FDA" w14:paraId="64CD23AF" w14:textId="77777777">
        <w:trPr>
          <w:trHeight w:val="414"/>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707B687E" w14:textId="77777777" w:rsidR="00702FDA" w:rsidRDefault="00EA163F">
            <w:pPr>
              <w:widowControl w:val="0"/>
              <w:spacing w:after="120" w:line="360" w:lineRule="auto"/>
              <w:jc w:val="center"/>
              <w:textAlignment w:val="baseline"/>
              <w:rPr>
                <w:rFonts w:ascii="Georgia" w:hAnsi="Georgia"/>
                <w:sz w:val="24"/>
                <w:szCs w:val="24"/>
              </w:rPr>
            </w:pPr>
            <w:r>
              <w:rPr>
                <w:rFonts w:ascii="Georgia" w:eastAsia="Lucida Sans Unicode" w:hAnsi="Georgia" w:cstheme="minorHAnsi"/>
                <w:kern w:val="2"/>
                <w:sz w:val="24"/>
                <w:szCs w:val="24"/>
                <w:lang w:eastAsia="pl-PL"/>
              </w:rPr>
              <w:t>5</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49649CCA" w14:textId="77777777" w:rsidR="00702FDA" w:rsidRDefault="00EA163F">
            <w:pPr>
              <w:widowControl w:val="0"/>
              <w:spacing w:after="120" w:line="360" w:lineRule="auto"/>
              <w:textAlignment w:val="baseline"/>
              <w:rPr>
                <w:rFonts w:ascii="Georgia" w:hAnsi="Georgia"/>
                <w:sz w:val="24"/>
                <w:szCs w:val="24"/>
              </w:rPr>
            </w:pPr>
            <w:r>
              <w:rPr>
                <w:rFonts w:ascii="Georgia" w:eastAsia="Lucida Sans Unicode" w:hAnsi="Georgia" w:cstheme="minorHAnsi"/>
                <w:kern w:val="2"/>
                <w:sz w:val="24"/>
                <w:szCs w:val="24"/>
                <w:lang w:eastAsia="pl-PL"/>
              </w:rPr>
              <w:t>UPS online 10 KVA, sygnał wyjściowy czysty sinus, wyposażony w kartę zarządzającą SNMP</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33DFC454" w14:textId="77777777" w:rsidR="00702FDA" w:rsidRDefault="00EA163F">
            <w:pPr>
              <w:widowControl w:val="0"/>
              <w:spacing w:after="120" w:line="360" w:lineRule="auto"/>
              <w:jc w:val="center"/>
              <w:textAlignment w:val="baseline"/>
              <w:rPr>
                <w:rFonts w:ascii="Georgia" w:hAnsi="Georgia"/>
                <w:sz w:val="24"/>
                <w:szCs w:val="24"/>
              </w:rPr>
            </w:pPr>
            <w:r>
              <w:rPr>
                <w:rFonts w:ascii="Georgia" w:eastAsia="Lucida Sans Unicode" w:hAnsi="Georgia" w:cstheme="minorHAnsi"/>
                <w:kern w:val="2"/>
                <w:sz w:val="24"/>
                <w:szCs w:val="24"/>
                <w:lang w:eastAsia="pl-PL"/>
              </w:rPr>
              <w:t>1</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2A7BA747" w14:textId="44D28F40" w:rsidR="00702FDA" w:rsidRDefault="0068407B">
            <w:pPr>
              <w:widowControl w:val="0"/>
              <w:spacing w:after="120" w:line="360" w:lineRule="auto"/>
              <w:jc w:val="center"/>
              <w:textAlignment w:val="baseline"/>
              <w:rPr>
                <w:rFonts w:ascii="Georgia" w:hAnsi="Georgia"/>
                <w:sz w:val="24"/>
                <w:szCs w:val="24"/>
              </w:rPr>
            </w:pPr>
            <w:r>
              <w:rPr>
                <w:rFonts w:ascii="Georgia" w:eastAsia="Calibri" w:hAnsi="Georgia" w:cstheme="minorHAnsi"/>
                <w:kern w:val="2"/>
                <w:sz w:val="24"/>
                <w:szCs w:val="24"/>
              </w:rPr>
              <w:t>Do 26</w:t>
            </w:r>
            <w:bookmarkStart w:id="32" w:name="_GoBack"/>
            <w:bookmarkEnd w:id="32"/>
            <w:r w:rsidR="00EA163F">
              <w:rPr>
                <w:rFonts w:ascii="Georgia" w:eastAsia="Calibri" w:hAnsi="Georgia" w:cstheme="minorHAnsi"/>
                <w:kern w:val="2"/>
                <w:sz w:val="24"/>
                <w:szCs w:val="24"/>
              </w:rPr>
              <w:t>.09.2023r</w:t>
            </w:r>
          </w:p>
        </w:tc>
      </w:tr>
    </w:tbl>
    <w:p w14:paraId="2CDEE90F" w14:textId="77777777" w:rsidR="00702FDA" w:rsidRDefault="00702FDA">
      <w:pPr>
        <w:widowControl w:val="0"/>
        <w:spacing w:after="120" w:line="360" w:lineRule="auto"/>
        <w:textAlignment w:val="baseline"/>
        <w:rPr>
          <w:rFonts w:ascii="Georgia" w:eastAsia="Lucida Sans Unicode" w:hAnsi="Georgia" w:cstheme="minorHAnsi"/>
          <w:kern w:val="2"/>
          <w:sz w:val="24"/>
          <w:szCs w:val="24"/>
          <w:lang w:eastAsia="pl-PL"/>
        </w:rPr>
      </w:pPr>
    </w:p>
    <w:p w14:paraId="7E9FC148" w14:textId="77777777" w:rsidR="00702FDA" w:rsidRDefault="00702FDA">
      <w:pPr>
        <w:widowControl w:val="0"/>
        <w:spacing w:after="120" w:line="360" w:lineRule="auto"/>
        <w:textAlignment w:val="baseline"/>
        <w:rPr>
          <w:rFonts w:ascii="Georgia" w:eastAsia="Lucida Sans Unicode" w:hAnsi="Georgia" w:cstheme="minorHAnsi"/>
          <w:kern w:val="2"/>
          <w:sz w:val="20"/>
          <w:szCs w:val="20"/>
          <w:lang w:eastAsia="pl-PL"/>
        </w:rPr>
      </w:pPr>
    </w:p>
    <w:p w14:paraId="51C6E962" w14:textId="77777777" w:rsidR="00702FDA" w:rsidRDefault="00702FDA">
      <w:pPr>
        <w:widowControl w:val="0"/>
        <w:spacing w:after="120" w:line="360" w:lineRule="auto"/>
        <w:textAlignment w:val="baseline"/>
        <w:rPr>
          <w:rFonts w:ascii="Georgia" w:eastAsia="Lucida Sans Unicode" w:hAnsi="Georgia" w:cstheme="minorHAnsi"/>
          <w:kern w:val="2"/>
          <w:sz w:val="20"/>
          <w:szCs w:val="20"/>
          <w:lang w:eastAsia="pl-PL"/>
        </w:rPr>
      </w:pPr>
    </w:p>
    <w:p w14:paraId="56F422C0" w14:textId="77777777" w:rsidR="00702FDA" w:rsidRDefault="00702FDA">
      <w:pPr>
        <w:pStyle w:val="Nagwek3"/>
        <w:spacing w:after="120" w:line="360" w:lineRule="auto"/>
        <w:rPr>
          <w:rFonts w:ascii="Georgia" w:hAnsi="Georgia" w:cstheme="minorHAnsi"/>
          <w:sz w:val="20"/>
          <w:szCs w:val="20"/>
        </w:rPr>
      </w:pPr>
    </w:p>
    <w:p w14:paraId="6EE60AE5" w14:textId="77777777" w:rsidR="00702FDA" w:rsidRDefault="00702FDA">
      <w:pPr>
        <w:pStyle w:val="Nagwek3"/>
        <w:spacing w:after="120" w:line="360" w:lineRule="auto"/>
        <w:rPr>
          <w:rFonts w:ascii="Georgia" w:hAnsi="Georgia" w:cstheme="minorHAnsi"/>
          <w:sz w:val="20"/>
          <w:szCs w:val="20"/>
        </w:rPr>
      </w:pPr>
    </w:p>
    <w:p w14:paraId="0A3CE9A8" w14:textId="77777777" w:rsidR="00702FDA" w:rsidRDefault="00EA163F">
      <w:pPr>
        <w:pStyle w:val="Nagwek3"/>
        <w:spacing w:after="120" w:line="360" w:lineRule="auto"/>
        <w:rPr>
          <w:rFonts w:ascii="Georgia" w:hAnsi="Georgia" w:cstheme="minorHAnsi"/>
          <w:sz w:val="20"/>
          <w:szCs w:val="20"/>
        </w:rPr>
      </w:pPr>
      <w:bookmarkStart w:id="33" w:name="_Toc23991"/>
      <w:r>
        <w:rPr>
          <w:rFonts w:ascii="Georgia" w:hAnsi="Georgia"/>
        </w:rPr>
        <w:t xml:space="preserve">Szczegółowa specyfikacja sprzętu - </w:t>
      </w:r>
      <w:bookmarkStart w:id="34" w:name="_Toc111301037"/>
      <w:bookmarkStart w:id="35" w:name="_Toc118378219"/>
      <w:r>
        <w:rPr>
          <w:rFonts w:ascii="Georgia" w:hAnsi="Georgia"/>
        </w:rPr>
        <w:t>Switch 48</w:t>
      </w:r>
      <w:bookmarkEnd w:id="34"/>
      <w:bookmarkEnd w:id="35"/>
      <w:r>
        <w:rPr>
          <w:rFonts w:ascii="Georgia" w:hAnsi="Georgia"/>
        </w:rPr>
        <w:t xml:space="preserve"> </w:t>
      </w:r>
      <w:proofErr w:type="spellStart"/>
      <w:r>
        <w:rPr>
          <w:rFonts w:ascii="Georgia" w:hAnsi="Georgia"/>
        </w:rPr>
        <w:t>PoE</w:t>
      </w:r>
      <w:bookmarkEnd w:id="33"/>
      <w:proofErr w:type="spellEnd"/>
    </w:p>
    <w:p w14:paraId="5DDC8C40" w14:textId="77777777" w:rsidR="00702FDA" w:rsidRDefault="00702FDA">
      <w:pPr>
        <w:widowControl w:val="0"/>
        <w:spacing w:after="120" w:line="360" w:lineRule="auto"/>
        <w:textAlignment w:val="baseline"/>
        <w:rPr>
          <w:rFonts w:ascii="Georgia" w:eastAsia="Lucida Sans Unicode" w:hAnsi="Georgia" w:cstheme="minorHAnsi"/>
          <w:b/>
          <w:bCs/>
          <w:kern w:val="2"/>
          <w:sz w:val="20"/>
          <w:szCs w:val="20"/>
          <w:lang w:eastAsia="pl-PL"/>
        </w:rPr>
      </w:pPr>
    </w:p>
    <w:tbl>
      <w:tblPr>
        <w:tblW w:w="8777" w:type="dxa"/>
        <w:tblInd w:w="113" w:type="dxa"/>
        <w:tblLayout w:type="fixed"/>
        <w:tblLook w:val="04A0" w:firstRow="1" w:lastRow="0" w:firstColumn="1" w:lastColumn="0" w:noHBand="0" w:noVBand="1"/>
      </w:tblPr>
      <w:tblGrid>
        <w:gridCol w:w="2631"/>
        <w:gridCol w:w="6146"/>
      </w:tblGrid>
      <w:tr w:rsidR="00702FDA" w14:paraId="70E332E9" w14:textId="77777777">
        <w:tc>
          <w:tcPr>
            <w:tcW w:w="8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FD5242" w14:textId="77777777" w:rsidR="00702FDA" w:rsidRDefault="00702FDA">
            <w:pPr>
              <w:widowControl w:val="0"/>
              <w:spacing w:after="120" w:line="360" w:lineRule="auto"/>
              <w:textAlignment w:val="baseline"/>
              <w:rPr>
                <w:rFonts w:ascii="Georgia" w:eastAsia="Lucida Sans Unicode" w:hAnsi="Georgia" w:cstheme="minorHAnsi"/>
                <w:b/>
                <w:bCs/>
                <w:kern w:val="2"/>
                <w:sz w:val="24"/>
                <w:szCs w:val="24"/>
                <w:lang w:eastAsia="pl-PL"/>
              </w:rPr>
            </w:pPr>
          </w:p>
          <w:p w14:paraId="4149941B" w14:textId="77777777" w:rsidR="00702FDA" w:rsidRDefault="00EA163F">
            <w:pPr>
              <w:widowControl w:val="0"/>
              <w:spacing w:after="120" w:line="360" w:lineRule="auto"/>
              <w:jc w:val="center"/>
              <w:textAlignment w:val="baseline"/>
              <w:rPr>
                <w:rFonts w:ascii="Georgia" w:eastAsia="Lucida Sans Unicode" w:hAnsi="Georgia" w:cs="Calibri"/>
                <w:b/>
                <w:bCs/>
                <w:kern w:val="2"/>
                <w:sz w:val="24"/>
                <w:szCs w:val="24"/>
                <w:lang w:eastAsia="pl-PL"/>
              </w:rPr>
            </w:pPr>
            <w:r>
              <w:rPr>
                <w:rFonts w:ascii="Georgia" w:eastAsia="Lucida Sans Unicode" w:hAnsi="Georgia" w:cstheme="minorHAnsi"/>
                <w:b/>
                <w:bCs/>
                <w:kern w:val="2"/>
                <w:sz w:val="24"/>
                <w:szCs w:val="24"/>
                <w:lang w:eastAsia="pl-PL"/>
              </w:rPr>
              <w:t xml:space="preserve">Dostawa SWITCH 48 portów </w:t>
            </w:r>
            <w:proofErr w:type="spellStart"/>
            <w:r>
              <w:rPr>
                <w:rFonts w:ascii="Georgia" w:eastAsia="Lucida Sans Unicode" w:hAnsi="Georgia" w:cstheme="minorHAnsi"/>
                <w:b/>
                <w:bCs/>
                <w:kern w:val="2"/>
                <w:sz w:val="24"/>
                <w:szCs w:val="24"/>
                <w:lang w:eastAsia="pl-PL"/>
              </w:rPr>
              <w:t>PoE</w:t>
            </w:r>
            <w:proofErr w:type="spellEnd"/>
            <w:r>
              <w:rPr>
                <w:rFonts w:ascii="Georgia" w:eastAsia="Lucida Sans Unicode" w:hAnsi="Georgia" w:cstheme="minorHAnsi"/>
                <w:b/>
                <w:bCs/>
                <w:kern w:val="2"/>
                <w:sz w:val="24"/>
                <w:szCs w:val="24"/>
                <w:lang w:eastAsia="pl-PL"/>
              </w:rPr>
              <w:t xml:space="preserve"> - wymagania</w:t>
            </w:r>
          </w:p>
          <w:p w14:paraId="3EC39977" w14:textId="77777777" w:rsidR="00702FDA" w:rsidRDefault="00702FDA">
            <w:pPr>
              <w:widowControl w:val="0"/>
              <w:spacing w:after="120" w:line="360" w:lineRule="auto"/>
              <w:textAlignment w:val="baseline"/>
              <w:rPr>
                <w:rFonts w:ascii="Georgia" w:eastAsia="Lucida Sans Unicode" w:hAnsi="Georgia" w:cstheme="minorHAnsi"/>
                <w:kern w:val="2"/>
                <w:sz w:val="24"/>
                <w:szCs w:val="24"/>
                <w:lang w:eastAsia="pl-PL"/>
              </w:rPr>
            </w:pPr>
          </w:p>
        </w:tc>
      </w:tr>
      <w:tr w:rsidR="00702FDA" w14:paraId="1760C164"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4F5D3" w14:textId="77777777" w:rsidR="00702FDA" w:rsidRDefault="00EA163F">
            <w:pPr>
              <w:widowControl w:val="0"/>
              <w:spacing w:after="120" w:line="360" w:lineRule="auto"/>
              <w:jc w:val="center"/>
              <w:textAlignment w:val="baseline"/>
              <w:rPr>
                <w:rFonts w:ascii="Georgia" w:eastAsia="Calibri" w:hAnsi="Georgia" w:cs="Calibri"/>
                <w:kern w:val="2"/>
                <w:sz w:val="24"/>
                <w:szCs w:val="24"/>
                <w:lang w:eastAsia="pl-PL"/>
              </w:rPr>
            </w:pPr>
            <w:r>
              <w:rPr>
                <w:rFonts w:ascii="Georgia" w:eastAsia="Calibri" w:hAnsi="Georgia" w:cstheme="minorHAnsi"/>
                <w:kern w:val="2"/>
                <w:sz w:val="24"/>
                <w:szCs w:val="24"/>
                <w:lang w:eastAsia="pl-PL"/>
              </w:rPr>
              <w:t>PARAMETR</w:t>
            </w:r>
          </w:p>
        </w:tc>
        <w:tc>
          <w:tcPr>
            <w:tcW w:w="6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7901F" w14:textId="77777777" w:rsidR="00702FDA" w:rsidRDefault="00EA163F">
            <w:pPr>
              <w:widowControl w:val="0"/>
              <w:spacing w:after="120" w:line="360" w:lineRule="auto"/>
              <w:jc w:val="center"/>
              <w:textAlignment w:val="baseline"/>
              <w:rPr>
                <w:rFonts w:ascii="Georgia" w:eastAsia="Lucida Sans Unicode" w:hAnsi="Georgia" w:cstheme="minorHAnsi"/>
                <w:kern w:val="2"/>
                <w:sz w:val="24"/>
                <w:szCs w:val="24"/>
                <w:lang w:eastAsia="pl-PL"/>
              </w:rPr>
            </w:pPr>
            <w:r>
              <w:rPr>
                <w:rFonts w:ascii="Georgia" w:eastAsia="Lucida Sans Unicode" w:hAnsi="Georgia" w:cstheme="minorHAnsi"/>
                <w:kern w:val="2"/>
                <w:sz w:val="24"/>
                <w:szCs w:val="24"/>
                <w:lang w:eastAsia="pl-PL"/>
              </w:rPr>
              <w:t>Minimalne wymagania</w:t>
            </w:r>
          </w:p>
        </w:tc>
      </w:tr>
      <w:tr w:rsidR="00702FDA" w14:paraId="4CFCA424" w14:textId="77777777">
        <w:trPr>
          <w:trHeight w:val="296"/>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75E7E1C8" w14:textId="77777777" w:rsidR="00702FDA" w:rsidRDefault="00EA163F">
            <w:pPr>
              <w:widowControl w:val="0"/>
              <w:spacing w:after="120" w:line="360" w:lineRule="auto"/>
              <w:textAlignment w:val="baseline"/>
              <w:rPr>
                <w:rFonts w:ascii="Georgia" w:eastAsia="Calibri" w:hAnsi="Georgia" w:cs="Calibri"/>
                <w:kern w:val="2"/>
                <w:sz w:val="24"/>
                <w:szCs w:val="24"/>
                <w:lang w:eastAsia="pl-PL"/>
              </w:rPr>
            </w:pPr>
            <w:r>
              <w:rPr>
                <w:rFonts w:ascii="Georgia" w:eastAsia="Calibri" w:hAnsi="Georgia" w:cstheme="minorHAnsi"/>
                <w:bCs/>
                <w:kern w:val="2"/>
                <w:sz w:val="24"/>
                <w:szCs w:val="24"/>
                <w:lang w:eastAsia="pl-PL"/>
              </w:rPr>
              <w:t>Wymagania Ogólne</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5BCDA84C" w14:textId="77777777" w:rsidR="00702FDA" w:rsidRDefault="00EA163F">
            <w:pPr>
              <w:widowControl w:val="0"/>
              <w:spacing w:after="120" w:line="360" w:lineRule="auto"/>
              <w:textAlignment w:val="baseline"/>
              <w:rPr>
                <w:rFonts w:ascii="Georgia" w:eastAsia="Lucida Sans Unicode" w:hAnsi="Georgia" w:cstheme="minorHAnsi"/>
                <w:color w:val="000000"/>
                <w:kern w:val="2"/>
                <w:sz w:val="24"/>
                <w:szCs w:val="24"/>
                <w:lang w:eastAsia="pl-PL"/>
              </w:rPr>
            </w:pPr>
            <w:proofErr w:type="spellStart"/>
            <w:r>
              <w:rPr>
                <w:rFonts w:ascii="Georgia" w:eastAsia="Lucida Sans Unicode" w:hAnsi="Georgia" w:cstheme="minorHAnsi"/>
                <w:color w:val="000000"/>
                <w:kern w:val="2"/>
                <w:sz w:val="24"/>
                <w:szCs w:val="24"/>
                <w:lang w:eastAsia="pl-PL"/>
              </w:rPr>
              <w:t>zarządzalny</w:t>
            </w:r>
            <w:proofErr w:type="spellEnd"/>
            <w:r>
              <w:rPr>
                <w:rFonts w:ascii="Georgia" w:eastAsia="Lucida Sans Unicode" w:hAnsi="Georgia" w:cstheme="minorHAnsi"/>
                <w:color w:val="000000"/>
                <w:kern w:val="2"/>
                <w:sz w:val="24"/>
                <w:szCs w:val="24"/>
                <w:lang w:eastAsia="pl-PL"/>
              </w:rPr>
              <w:t xml:space="preserve"> gigabitowy </w:t>
            </w:r>
            <w:proofErr w:type="spellStart"/>
            <w:r>
              <w:rPr>
                <w:rFonts w:ascii="Georgia" w:eastAsia="Lucida Sans Unicode" w:hAnsi="Georgia" w:cstheme="minorHAnsi"/>
                <w:color w:val="000000"/>
                <w:kern w:val="2"/>
                <w:sz w:val="24"/>
                <w:szCs w:val="24"/>
                <w:lang w:eastAsia="pl-PL"/>
              </w:rPr>
              <w:t>switch</w:t>
            </w:r>
            <w:proofErr w:type="spellEnd"/>
            <w:r>
              <w:rPr>
                <w:rFonts w:ascii="Georgia" w:eastAsia="Lucida Sans Unicode" w:hAnsi="Georgia" w:cstheme="minorHAnsi"/>
                <w:color w:val="000000"/>
                <w:kern w:val="2"/>
                <w:sz w:val="24"/>
                <w:szCs w:val="24"/>
                <w:lang w:eastAsia="pl-PL"/>
              </w:rPr>
              <w:t xml:space="preserve"> warstwy 2 i 3 </w:t>
            </w:r>
          </w:p>
          <w:p w14:paraId="7BBE4226" w14:textId="77777777" w:rsidR="00702FDA" w:rsidRDefault="00EA163F">
            <w:pPr>
              <w:widowControl w:val="0"/>
              <w:spacing w:after="120" w:line="360" w:lineRule="auto"/>
              <w:textAlignment w:val="baseline"/>
              <w:rPr>
                <w:rFonts w:ascii="Georgia" w:eastAsia="Lucida Sans Unicode" w:hAnsi="Georgia" w:cs="Calibri"/>
                <w:kern w:val="2"/>
                <w:sz w:val="24"/>
                <w:szCs w:val="24"/>
                <w:lang w:eastAsia="pl-PL"/>
              </w:rPr>
            </w:pPr>
            <w:r>
              <w:rPr>
                <w:rFonts w:ascii="Georgia" w:eastAsia="Lucida Sans Unicode" w:hAnsi="Georgia" w:cstheme="minorHAnsi"/>
                <w:color w:val="000000"/>
                <w:kern w:val="2"/>
                <w:sz w:val="24"/>
                <w:szCs w:val="24"/>
                <w:lang w:eastAsia="pl-PL"/>
              </w:rPr>
              <w:t>z 48x portami Gigabit Ethernet, wysokość 1U</w:t>
            </w:r>
          </w:p>
        </w:tc>
      </w:tr>
      <w:tr w:rsidR="00702FDA" w14:paraId="7847C849"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331C821" w14:textId="77777777" w:rsidR="00702FDA" w:rsidRDefault="00EA163F">
            <w:pPr>
              <w:widowControl w:val="0"/>
              <w:spacing w:after="120" w:line="360" w:lineRule="auto"/>
              <w:textAlignment w:val="baseline"/>
              <w:rPr>
                <w:rFonts w:ascii="Georgia" w:eastAsia="Lucida Sans Unicode" w:hAnsi="Georgia" w:cs="Calibri"/>
                <w:kern w:val="2"/>
                <w:sz w:val="24"/>
                <w:szCs w:val="24"/>
                <w:lang w:eastAsia="pl-PL"/>
              </w:rPr>
            </w:pPr>
            <w:r>
              <w:rPr>
                <w:rFonts w:ascii="Georgia" w:eastAsia="Lucida Sans Unicode" w:hAnsi="Georgia" w:cstheme="minorHAnsi"/>
                <w:kern w:val="2"/>
                <w:sz w:val="24"/>
                <w:szCs w:val="24"/>
                <w:lang w:eastAsia="pl-PL"/>
              </w:rPr>
              <w:t>Porty</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77D765AA" w14:textId="77777777" w:rsidR="00702FDA" w:rsidRDefault="00EA163F">
            <w:pPr>
              <w:pStyle w:val="Akapitzlist"/>
              <w:numPr>
                <w:ilvl w:val="0"/>
                <w:numId w:val="24"/>
              </w:numPr>
              <w:spacing w:after="120" w:line="360" w:lineRule="auto"/>
              <w:ind w:left="375"/>
              <w:rPr>
                <w:rFonts w:ascii="Georgia" w:hAnsi="Georgia" w:cstheme="minorHAnsi"/>
                <w:bCs/>
                <w:color w:val="000000"/>
                <w:lang w:val="en-US"/>
              </w:rPr>
            </w:pPr>
            <w:r>
              <w:rPr>
                <w:rFonts w:ascii="Georgia" w:hAnsi="Georgia" w:cstheme="minorHAnsi"/>
                <w:bCs/>
                <w:color w:val="000000"/>
                <w:lang w:val="en-US"/>
              </w:rPr>
              <w:t xml:space="preserve">Port </w:t>
            </w:r>
            <w:proofErr w:type="spellStart"/>
            <w:r>
              <w:rPr>
                <w:rFonts w:ascii="Georgia" w:hAnsi="Georgia" w:cstheme="minorHAnsi"/>
                <w:bCs/>
                <w:color w:val="000000"/>
                <w:lang w:val="en-US"/>
              </w:rPr>
              <w:t>konsolowy</w:t>
            </w:r>
            <w:proofErr w:type="spellEnd"/>
            <w:r>
              <w:rPr>
                <w:rFonts w:ascii="Georgia" w:hAnsi="Georgia" w:cstheme="minorHAnsi"/>
                <w:bCs/>
                <w:color w:val="000000"/>
                <w:lang w:val="en-US"/>
              </w:rPr>
              <w:t xml:space="preserve"> – RJ 45</w:t>
            </w:r>
          </w:p>
          <w:p w14:paraId="1D641622" w14:textId="77777777" w:rsidR="00702FDA" w:rsidRDefault="00EA163F">
            <w:pPr>
              <w:pStyle w:val="Akapitzlist"/>
              <w:numPr>
                <w:ilvl w:val="0"/>
                <w:numId w:val="24"/>
              </w:numPr>
              <w:spacing w:after="120" w:line="360" w:lineRule="auto"/>
              <w:ind w:left="375"/>
              <w:rPr>
                <w:rFonts w:ascii="Georgia" w:hAnsi="Georgia" w:cs="Calibri"/>
                <w:lang w:val="en-US"/>
              </w:rPr>
            </w:pPr>
            <w:r>
              <w:rPr>
                <w:rFonts w:ascii="Georgia" w:hAnsi="Georgia" w:cstheme="minorHAnsi"/>
                <w:bCs/>
                <w:color w:val="000000"/>
                <w:lang w:val="en-US"/>
              </w:rPr>
              <w:t>48 x 10/100/1000 RJ45</w:t>
            </w:r>
          </w:p>
          <w:p w14:paraId="23B1D512" w14:textId="77777777" w:rsidR="00702FDA" w:rsidRDefault="00EA163F">
            <w:pPr>
              <w:pStyle w:val="Akapitzlist"/>
              <w:numPr>
                <w:ilvl w:val="0"/>
                <w:numId w:val="24"/>
              </w:numPr>
              <w:spacing w:after="120" w:line="360" w:lineRule="auto"/>
              <w:ind w:left="375"/>
              <w:rPr>
                <w:rFonts w:ascii="Georgia" w:hAnsi="Georgia" w:cs="Calibri"/>
                <w:lang w:val="en-US"/>
              </w:rPr>
            </w:pPr>
            <w:r>
              <w:rPr>
                <w:rFonts w:ascii="Georgia" w:hAnsi="Georgia" w:cstheme="minorHAnsi"/>
                <w:bCs/>
                <w:color w:val="000000"/>
                <w:lang w:val="en-US"/>
              </w:rPr>
              <w:t>4 x 10GB SFP+</w:t>
            </w:r>
          </w:p>
        </w:tc>
      </w:tr>
      <w:tr w:rsidR="00702FDA" w14:paraId="18E6FB99"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74DB93EC" w14:textId="77777777" w:rsidR="00702FDA" w:rsidRDefault="00EA163F">
            <w:pPr>
              <w:widowControl w:val="0"/>
              <w:spacing w:after="120" w:line="360" w:lineRule="auto"/>
              <w:textAlignment w:val="baseline"/>
              <w:rPr>
                <w:rFonts w:ascii="Georgia" w:eastAsia="Lucida Sans Unicode" w:hAnsi="Georgia" w:cs="Calibri"/>
                <w:kern w:val="2"/>
                <w:sz w:val="24"/>
                <w:szCs w:val="24"/>
                <w:lang w:eastAsia="pl-PL"/>
              </w:rPr>
            </w:pPr>
            <w:r>
              <w:rPr>
                <w:rFonts w:ascii="Georgia" w:eastAsia="Lucida Sans Unicode" w:hAnsi="Georgia" w:cstheme="minorHAnsi"/>
                <w:kern w:val="2"/>
                <w:sz w:val="24"/>
                <w:szCs w:val="24"/>
                <w:lang w:eastAsia="pl-PL"/>
              </w:rPr>
              <w:t>Parametry</w:t>
            </w:r>
          </w:p>
          <w:p w14:paraId="26C6CB3C" w14:textId="77777777" w:rsidR="00702FDA" w:rsidRDefault="00EA163F">
            <w:pPr>
              <w:widowControl w:val="0"/>
              <w:spacing w:after="120" w:line="360" w:lineRule="auto"/>
              <w:textAlignment w:val="baseline"/>
              <w:rPr>
                <w:rFonts w:ascii="Georgia" w:eastAsia="Lucida Sans Unicode" w:hAnsi="Georgia" w:cs="Calibri"/>
                <w:kern w:val="2"/>
                <w:sz w:val="24"/>
                <w:szCs w:val="24"/>
                <w:lang w:eastAsia="pl-PL"/>
              </w:rPr>
            </w:pPr>
            <w:r>
              <w:rPr>
                <w:rFonts w:ascii="Georgia" w:eastAsia="Lucida Sans Unicode" w:hAnsi="Georgia" w:cstheme="minorHAnsi"/>
                <w:kern w:val="2"/>
                <w:sz w:val="24"/>
                <w:szCs w:val="24"/>
                <w:lang w:eastAsia="pl-PL"/>
              </w:rPr>
              <w:t>wydajnościowe</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336F7212" w14:textId="77777777" w:rsidR="00702FDA" w:rsidRDefault="00EA163F">
            <w:pPr>
              <w:pStyle w:val="Akapitzlist"/>
              <w:numPr>
                <w:ilvl w:val="0"/>
                <w:numId w:val="25"/>
              </w:numPr>
              <w:spacing w:after="120" w:line="360" w:lineRule="auto"/>
              <w:ind w:left="375"/>
              <w:rPr>
                <w:rFonts w:ascii="Georgia" w:hAnsi="Georgia" w:cs="Calibri"/>
              </w:rPr>
            </w:pPr>
            <w:r>
              <w:rPr>
                <w:rFonts w:ascii="Georgia" w:hAnsi="Georgia" w:cstheme="minorHAnsi"/>
                <w:color w:val="000000"/>
              </w:rPr>
              <w:t xml:space="preserve">Szybkość przełączania pakietów: min. 150 </w:t>
            </w:r>
            <w:proofErr w:type="spellStart"/>
            <w:r>
              <w:rPr>
                <w:rFonts w:ascii="Georgia" w:hAnsi="Georgia" w:cstheme="minorHAnsi"/>
                <w:color w:val="000000"/>
              </w:rPr>
              <w:t>Mpps</w:t>
            </w:r>
            <w:proofErr w:type="spellEnd"/>
          </w:p>
          <w:p w14:paraId="5577FBFF" w14:textId="77777777" w:rsidR="00702FDA" w:rsidRDefault="00EA163F">
            <w:pPr>
              <w:pStyle w:val="Akapitzlist"/>
              <w:numPr>
                <w:ilvl w:val="0"/>
                <w:numId w:val="25"/>
              </w:numPr>
              <w:spacing w:after="120" w:line="360" w:lineRule="auto"/>
              <w:ind w:left="375"/>
              <w:rPr>
                <w:rFonts w:ascii="Georgia" w:hAnsi="Georgia" w:cs="Calibri"/>
              </w:rPr>
            </w:pPr>
            <w:r>
              <w:rPr>
                <w:rFonts w:ascii="Georgia" w:hAnsi="Georgia" w:cstheme="minorHAnsi"/>
                <w:color w:val="000000"/>
              </w:rPr>
              <w:t xml:space="preserve">przepustowość przełączania: min. 200 </w:t>
            </w:r>
            <w:proofErr w:type="spellStart"/>
            <w:r>
              <w:rPr>
                <w:rFonts w:ascii="Georgia" w:hAnsi="Georgia" w:cstheme="minorHAnsi"/>
                <w:color w:val="000000"/>
              </w:rPr>
              <w:t>Gbps</w:t>
            </w:r>
            <w:proofErr w:type="spellEnd"/>
          </w:p>
          <w:p w14:paraId="770B4F35" w14:textId="77777777" w:rsidR="00702FDA" w:rsidRDefault="00EA163F">
            <w:pPr>
              <w:pStyle w:val="Akapitzlist"/>
              <w:numPr>
                <w:ilvl w:val="0"/>
                <w:numId w:val="25"/>
              </w:numPr>
              <w:spacing w:after="120" w:line="360" w:lineRule="auto"/>
              <w:ind w:left="375"/>
              <w:rPr>
                <w:rFonts w:ascii="Georgia" w:hAnsi="Georgia" w:cs="Calibri"/>
              </w:rPr>
            </w:pPr>
            <w:r>
              <w:rPr>
                <w:rFonts w:ascii="Georgia" w:hAnsi="Georgia" w:cs="Calibri"/>
              </w:rPr>
              <w:t>tablica MAC: min 16k</w:t>
            </w:r>
          </w:p>
          <w:p w14:paraId="07EAA1D6" w14:textId="77777777" w:rsidR="00702FDA" w:rsidRDefault="00EA163F">
            <w:pPr>
              <w:pStyle w:val="Akapitzlist"/>
              <w:numPr>
                <w:ilvl w:val="0"/>
                <w:numId w:val="25"/>
              </w:numPr>
              <w:spacing w:after="120" w:line="360" w:lineRule="auto"/>
              <w:ind w:left="375"/>
              <w:rPr>
                <w:rFonts w:ascii="Georgia" w:hAnsi="Georgia" w:cs="Calibri"/>
              </w:rPr>
            </w:pPr>
            <w:r>
              <w:rPr>
                <w:rFonts w:ascii="Georgia" w:hAnsi="Georgia" w:cs="Calibri"/>
              </w:rPr>
              <w:t>liczba obsługiwanych VLAN: min 2000</w:t>
            </w:r>
          </w:p>
          <w:p w14:paraId="4F4F52B4" w14:textId="77777777" w:rsidR="00702FDA" w:rsidRDefault="00EA163F">
            <w:pPr>
              <w:pStyle w:val="Akapitzlist"/>
              <w:numPr>
                <w:ilvl w:val="0"/>
                <w:numId w:val="25"/>
              </w:numPr>
              <w:spacing w:after="120" w:line="360" w:lineRule="auto"/>
              <w:ind w:left="375"/>
              <w:rPr>
                <w:rFonts w:ascii="Georgia" w:hAnsi="Georgia" w:cs="Calibri"/>
              </w:rPr>
            </w:pPr>
            <w:r>
              <w:rPr>
                <w:rFonts w:ascii="Georgia" w:hAnsi="Georgia" w:cs="Calibri"/>
              </w:rPr>
              <w:t>bufor pakietów: min. 1,5 MB</w:t>
            </w:r>
          </w:p>
          <w:p w14:paraId="31249391" w14:textId="77777777" w:rsidR="00702FDA" w:rsidRDefault="00EA163F">
            <w:pPr>
              <w:pStyle w:val="Akapitzlist"/>
              <w:numPr>
                <w:ilvl w:val="0"/>
                <w:numId w:val="25"/>
              </w:numPr>
              <w:spacing w:after="120" w:line="360" w:lineRule="auto"/>
              <w:ind w:left="375"/>
              <w:rPr>
                <w:rFonts w:ascii="Georgia" w:hAnsi="Georgia" w:cs="Calibri"/>
              </w:rPr>
            </w:pPr>
            <w:r>
              <w:rPr>
                <w:rFonts w:ascii="Georgia" w:hAnsi="Georgia" w:cs="Calibri"/>
              </w:rPr>
              <w:t>wbudowana pamięć: min. 480 MB</w:t>
            </w:r>
          </w:p>
          <w:p w14:paraId="633DE2C9" w14:textId="77777777" w:rsidR="00702FDA" w:rsidRDefault="00EA163F">
            <w:pPr>
              <w:pStyle w:val="Akapitzlist"/>
              <w:numPr>
                <w:ilvl w:val="0"/>
                <w:numId w:val="25"/>
              </w:numPr>
              <w:spacing w:after="120" w:line="360" w:lineRule="auto"/>
              <w:ind w:left="375"/>
              <w:rPr>
                <w:rFonts w:ascii="Georgia" w:hAnsi="Georgia" w:cs="Calibri"/>
              </w:rPr>
            </w:pPr>
            <w:r>
              <w:rPr>
                <w:rFonts w:ascii="Georgia" w:hAnsi="Georgia" w:cs="Calibri"/>
              </w:rPr>
              <w:t xml:space="preserve">pamięć </w:t>
            </w:r>
            <w:proofErr w:type="spellStart"/>
            <w:r>
              <w:rPr>
                <w:rFonts w:ascii="Georgia" w:hAnsi="Georgia" w:cs="Calibri"/>
              </w:rPr>
              <w:t>flash</w:t>
            </w:r>
            <w:proofErr w:type="spellEnd"/>
            <w:r>
              <w:rPr>
                <w:rFonts w:ascii="Georgia" w:hAnsi="Georgia" w:cs="Calibri"/>
              </w:rPr>
              <w:t>: min. 32 MB</w:t>
            </w:r>
          </w:p>
          <w:p w14:paraId="5832334D" w14:textId="77777777" w:rsidR="00702FDA" w:rsidRDefault="00EA163F">
            <w:pPr>
              <w:pStyle w:val="Akapitzlist"/>
              <w:numPr>
                <w:ilvl w:val="0"/>
                <w:numId w:val="25"/>
              </w:numPr>
              <w:spacing w:after="120" w:line="360" w:lineRule="auto"/>
              <w:ind w:left="375"/>
              <w:rPr>
                <w:rFonts w:ascii="Georgia" w:hAnsi="Georgia" w:cs="Calibri"/>
              </w:rPr>
            </w:pPr>
            <w:r>
              <w:rPr>
                <w:rFonts w:ascii="Georgia" w:hAnsi="Georgia" w:cs="Calibri"/>
              </w:rPr>
              <w:t>agregacja portów: min. 8 grup, min 4 porty na grupę</w:t>
            </w:r>
          </w:p>
        </w:tc>
      </w:tr>
      <w:tr w:rsidR="00702FDA" w14:paraId="6C130509"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704EE243" w14:textId="77777777" w:rsidR="00702FDA" w:rsidRDefault="00EA163F">
            <w:pPr>
              <w:widowControl w:val="0"/>
              <w:spacing w:after="120" w:line="360" w:lineRule="auto"/>
              <w:textAlignment w:val="baseline"/>
              <w:rPr>
                <w:rFonts w:ascii="Georgia" w:eastAsia="Lucida Sans Unicode" w:hAnsi="Georgia" w:cs="Calibri"/>
                <w:kern w:val="2"/>
                <w:sz w:val="24"/>
                <w:szCs w:val="24"/>
                <w:lang w:eastAsia="pl-PL"/>
              </w:rPr>
            </w:pPr>
            <w:r>
              <w:rPr>
                <w:rFonts w:ascii="Georgia" w:eastAsia="Lucida Sans Unicode" w:hAnsi="Georgia" w:cstheme="minorHAnsi"/>
                <w:bCs/>
                <w:kern w:val="2"/>
                <w:sz w:val="24"/>
                <w:szCs w:val="24"/>
                <w:lang w:eastAsia="pl-PL"/>
              </w:rPr>
              <w:t>Pobór mocy</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1D4B21B3" w14:textId="77777777" w:rsidR="00702FDA" w:rsidRDefault="00EA163F">
            <w:pPr>
              <w:widowControl w:val="0"/>
              <w:spacing w:after="120" w:line="360" w:lineRule="auto"/>
              <w:textAlignment w:val="baseline"/>
              <w:rPr>
                <w:rFonts w:ascii="Georgia" w:eastAsia="Lucida Sans Unicode" w:hAnsi="Georgia" w:cstheme="minorHAnsi"/>
                <w:color w:val="000000"/>
                <w:kern w:val="2"/>
                <w:sz w:val="24"/>
                <w:szCs w:val="24"/>
                <w:lang w:eastAsia="pl-PL"/>
              </w:rPr>
            </w:pPr>
            <w:r>
              <w:rPr>
                <w:rFonts w:ascii="Georgia" w:eastAsia="Lucida Sans Unicode" w:hAnsi="Georgia" w:cstheme="minorHAnsi"/>
                <w:color w:val="000000"/>
                <w:kern w:val="2"/>
                <w:sz w:val="24"/>
                <w:szCs w:val="24"/>
                <w:lang w:eastAsia="pl-PL"/>
              </w:rPr>
              <w:t xml:space="preserve">budżet </w:t>
            </w:r>
            <w:proofErr w:type="spellStart"/>
            <w:r>
              <w:rPr>
                <w:rFonts w:ascii="Georgia" w:eastAsia="Lucida Sans Unicode" w:hAnsi="Georgia" w:cstheme="minorHAnsi"/>
                <w:color w:val="000000"/>
                <w:kern w:val="2"/>
                <w:sz w:val="24"/>
                <w:szCs w:val="24"/>
                <w:lang w:eastAsia="pl-PL"/>
              </w:rPr>
              <w:t>PoE</w:t>
            </w:r>
            <w:proofErr w:type="spellEnd"/>
            <w:r>
              <w:rPr>
                <w:rFonts w:ascii="Georgia" w:eastAsia="Lucida Sans Unicode" w:hAnsi="Georgia" w:cstheme="minorHAnsi"/>
                <w:color w:val="000000"/>
                <w:kern w:val="2"/>
                <w:sz w:val="24"/>
                <w:szCs w:val="24"/>
                <w:lang w:eastAsia="pl-PL"/>
              </w:rPr>
              <w:t>: min 300W</w:t>
            </w:r>
          </w:p>
          <w:p w14:paraId="66587F28" w14:textId="77777777" w:rsidR="00702FDA" w:rsidRDefault="00EA163F">
            <w:pPr>
              <w:widowControl w:val="0"/>
              <w:spacing w:after="120" w:line="360" w:lineRule="auto"/>
              <w:textAlignment w:val="baseline"/>
              <w:rPr>
                <w:rFonts w:ascii="Georgia" w:hAnsi="Georgia"/>
                <w:sz w:val="24"/>
                <w:szCs w:val="24"/>
              </w:rPr>
            </w:pPr>
            <w:r>
              <w:rPr>
                <w:rFonts w:ascii="Georgia" w:eastAsia="Lucida Sans Unicode" w:hAnsi="Georgia" w:cstheme="minorHAnsi"/>
                <w:color w:val="000000"/>
                <w:kern w:val="2"/>
                <w:sz w:val="24"/>
                <w:szCs w:val="24"/>
                <w:lang w:eastAsia="pl-PL"/>
              </w:rPr>
              <w:t xml:space="preserve">liczba portów </w:t>
            </w:r>
            <w:proofErr w:type="spellStart"/>
            <w:r>
              <w:rPr>
                <w:rFonts w:ascii="Georgia" w:eastAsia="Lucida Sans Unicode" w:hAnsi="Georgia" w:cstheme="minorHAnsi"/>
                <w:color w:val="000000"/>
                <w:kern w:val="2"/>
                <w:sz w:val="24"/>
                <w:szCs w:val="24"/>
                <w:lang w:eastAsia="pl-PL"/>
              </w:rPr>
              <w:t>PoE</w:t>
            </w:r>
            <w:proofErr w:type="spellEnd"/>
            <w:r>
              <w:rPr>
                <w:rFonts w:ascii="Georgia" w:eastAsia="Lucida Sans Unicode" w:hAnsi="Georgia" w:cstheme="minorHAnsi"/>
                <w:color w:val="000000"/>
                <w:kern w:val="2"/>
                <w:sz w:val="24"/>
                <w:szCs w:val="24"/>
                <w:lang w:eastAsia="pl-PL"/>
              </w:rPr>
              <w:t xml:space="preserve"> – min. 20</w:t>
            </w:r>
          </w:p>
        </w:tc>
      </w:tr>
      <w:tr w:rsidR="00702FDA" w14:paraId="7E5B6FD0"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30B50C80" w14:textId="77777777" w:rsidR="00702FDA" w:rsidRDefault="00EA163F">
            <w:pPr>
              <w:widowControl w:val="0"/>
              <w:spacing w:after="120" w:line="360" w:lineRule="auto"/>
              <w:textAlignment w:val="baseline"/>
              <w:rPr>
                <w:rFonts w:ascii="Georgia" w:eastAsia="Lucida Sans Unicode" w:hAnsi="Georgia" w:cs="Calibri"/>
                <w:kern w:val="2"/>
                <w:sz w:val="24"/>
                <w:szCs w:val="24"/>
                <w:lang w:eastAsia="pl-PL"/>
              </w:rPr>
            </w:pPr>
            <w:r>
              <w:rPr>
                <w:rFonts w:ascii="Georgia" w:eastAsia="Lucida Sans Unicode" w:hAnsi="Georgia" w:cstheme="minorHAnsi"/>
                <w:bCs/>
                <w:kern w:val="2"/>
                <w:sz w:val="24"/>
                <w:szCs w:val="24"/>
                <w:lang w:eastAsia="pl-PL"/>
              </w:rPr>
              <w:t>Zarządzanie</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2CAD6970" w14:textId="77777777" w:rsidR="00702FDA" w:rsidRDefault="00EA163F">
            <w:pPr>
              <w:widowControl w:val="0"/>
              <w:spacing w:after="120" w:line="360" w:lineRule="auto"/>
              <w:textAlignment w:val="baseline"/>
              <w:rPr>
                <w:rFonts w:ascii="Georgia" w:eastAsia="Lucida Sans Unicode" w:hAnsi="Georgia" w:cstheme="minorHAnsi"/>
                <w:color w:val="000000"/>
                <w:kern w:val="2"/>
                <w:sz w:val="24"/>
                <w:szCs w:val="24"/>
                <w:lang w:eastAsia="pl-PL"/>
              </w:rPr>
            </w:pPr>
            <w:r>
              <w:rPr>
                <w:rFonts w:ascii="Georgia" w:eastAsia="Lucida Sans Unicode" w:hAnsi="Georgia" w:cstheme="minorHAnsi"/>
                <w:color w:val="000000"/>
                <w:kern w:val="2"/>
                <w:sz w:val="24"/>
                <w:szCs w:val="24"/>
                <w:lang w:eastAsia="pl-PL"/>
              </w:rPr>
              <w:t>Zarządzanie:</w:t>
            </w:r>
          </w:p>
          <w:p w14:paraId="13B2A67C" w14:textId="77777777" w:rsidR="00702FDA" w:rsidRDefault="00EA163F">
            <w:pPr>
              <w:pStyle w:val="Akapitzlist"/>
              <w:numPr>
                <w:ilvl w:val="0"/>
                <w:numId w:val="26"/>
              </w:numPr>
              <w:spacing w:after="120" w:line="360" w:lineRule="auto"/>
              <w:rPr>
                <w:rFonts w:ascii="Georgia" w:hAnsi="Georgia" w:cs="Calibri"/>
              </w:rPr>
            </w:pPr>
            <w:r>
              <w:rPr>
                <w:rFonts w:ascii="Georgia" w:hAnsi="Georgia" w:cstheme="minorHAnsi"/>
                <w:color w:val="000000"/>
              </w:rPr>
              <w:t>portal WWW</w:t>
            </w:r>
          </w:p>
          <w:p w14:paraId="47A9B0BF" w14:textId="77777777" w:rsidR="00702FDA" w:rsidRDefault="00EA163F">
            <w:pPr>
              <w:pStyle w:val="Akapitzlist"/>
              <w:numPr>
                <w:ilvl w:val="0"/>
                <w:numId w:val="26"/>
              </w:numPr>
              <w:spacing w:after="120" w:line="360" w:lineRule="auto"/>
              <w:rPr>
                <w:rFonts w:ascii="Georgia" w:hAnsi="Georgia" w:cs="Calibri"/>
              </w:rPr>
            </w:pPr>
            <w:r>
              <w:rPr>
                <w:rFonts w:ascii="Georgia" w:hAnsi="Georgia" w:cstheme="minorHAnsi"/>
                <w:color w:val="000000"/>
              </w:rPr>
              <w:lastRenderedPageBreak/>
              <w:t>oprogramowane chmurowe</w:t>
            </w:r>
          </w:p>
          <w:p w14:paraId="53EE7716" w14:textId="77777777" w:rsidR="00702FDA" w:rsidRDefault="00EA163F">
            <w:pPr>
              <w:pStyle w:val="Akapitzlist"/>
              <w:numPr>
                <w:ilvl w:val="0"/>
                <w:numId w:val="26"/>
              </w:numPr>
              <w:spacing w:after="120" w:line="360" w:lineRule="auto"/>
              <w:rPr>
                <w:rFonts w:ascii="Georgia" w:hAnsi="Georgia" w:cs="Calibri"/>
              </w:rPr>
            </w:pPr>
            <w:r>
              <w:rPr>
                <w:rFonts w:ascii="Georgia" w:hAnsi="Georgia" w:cstheme="minorHAnsi"/>
                <w:color w:val="000000"/>
              </w:rPr>
              <w:t>z poziomu UTM</w:t>
            </w:r>
          </w:p>
        </w:tc>
      </w:tr>
      <w:tr w:rsidR="00702FDA" w14:paraId="10CFF00F"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4DD8330" w14:textId="77777777" w:rsidR="00702FDA" w:rsidRDefault="00EA163F">
            <w:pPr>
              <w:widowControl w:val="0"/>
              <w:spacing w:after="120" w:line="360" w:lineRule="auto"/>
              <w:textAlignment w:val="baseline"/>
              <w:rPr>
                <w:rFonts w:ascii="Georgia" w:eastAsia="Lucida Sans Unicode" w:hAnsi="Georgia" w:cs="Calibri"/>
                <w:kern w:val="2"/>
                <w:sz w:val="24"/>
                <w:szCs w:val="24"/>
                <w:lang w:eastAsia="pl-PL"/>
              </w:rPr>
            </w:pPr>
            <w:r>
              <w:rPr>
                <w:rFonts w:ascii="Georgia" w:eastAsia="Lucida Sans Unicode" w:hAnsi="Georgia" w:cstheme="minorHAnsi"/>
                <w:kern w:val="2"/>
                <w:sz w:val="24"/>
                <w:szCs w:val="24"/>
                <w:lang w:eastAsia="pl-PL"/>
              </w:rPr>
              <w:lastRenderedPageBreak/>
              <w:t>Temperatura pracy</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10FE8F66" w14:textId="77777777" w:rsidR="00702FDA" w:rsidRDefault="00EA163F">
            <w:pPr>
              <w:widowControl w:val="0"/>
              <w:spacing w:after="120" w:line="360" w:lineRule="auto"/>
              <w:textAlignment w:val="baseline"/>
              <w:rPr>
                <w:rFonts w:ascii="Georgia" w:eastAsia="Lucida Sans Unicode" w:hAnsi="Georgia" w:cs="Calibri"/>
                <w:kern w:val="2"/>
                <w:sz w:val="24"/>
                <w:szCs w:val="24"/>
                <w:lang w:eastAsia="pl-PL"/>
              </w:rPr>
            </w:pPr>
            <w:r>
              <w:rPr>
                <w:rFonts w:ascii="Georgia" w:eastAsia="Lucida Sans Unicode" w:hAnsi="Georgia" w:cstheme="minorHAnsi"/>
                <w:color w:val="000000"/>
                <w:kern w:val="2"/>
                <w:sz w:val="24"/>
                <w:szCs w:val="24"/>
                <w:lang w:eastAsia="pl-PL"/>
              </w:rPr>
              <w:t>od -5 do 40° C (23 to 104° F)</w:t>
            </w:r>
          </w:p>
        </w:tc>
      </w:tr>
      <w:tr w:rsidR="00702FDA" w14:paraId="018D5AAE"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439252D" w14:textId="77777777" w:rsidR="00702FDA" w:rsidRDefault="00EA163F">
            <w:pPr>
              <w:widowControl w:val="0"/>
              <w:spacing w:after="120" w:line="360" w:lineRule="auto"/>
              <w:textAlignment w:val="baseline"/>
              <w:rPr>
                <w:rFonts w:ascii="Georgia" w:eastAsia="Lucida Sans Unicode" w:hAnsi="Georgia" w:cs="Calibri"/>
                <w:kern w:val="2"/>
                <w:sz w:val="24"/>
                <w:szCs w:val="24"/>
                <w:lang w:eastAsia="pl-PL"/>
              </w:rPr>
            </w:pPr>
            <w:r>
              <w:rPr>
                <w:rFonts w:ascii="Georgia" w:eastAsia="Lucida Sans Unicode" w:hAnsi="Georgia" w:cstheme="minorHAnsi"/>
                <w:kern w:val="2"/>
                <w:sz w:val="24"/>
                <w:szCs w:val="24"/>
                <w:lang w:eastAsia="pl-PL"/>
              </w:rPr>
              <w:t>Wilgotność pracy</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6F53EBE3" w14:textId="77777777" w:rsidR="00702FDA" w:rsidRDefault="00EA163F">
            <w:pPr>
              <w:widowControl w:val="0"/>
              <w:spacing w:after="120" w:line="360" w:lineRule="auto"/>
              <w:textAlignment w:val="baseline"/>
              <w:rPr>
                <w:rFonts w:ascii="Georgia" w:eastAsia="Lucida Sans Unicode" w:hAnsi="Georgia" w:cs="Calibri"/>
                <w:kern w:val="2"/>
                <w:sz w:val="24"/>
                <w:szCs w:val="24"/>
                <w:lang w:eastAsia="pl-PL"/>
              </w:rPr>
            </w:pPr>
            <w:r>
              <w:rPr>
                <w:rFonts w:ascii="Georgia" w:eastAsia="Lucida Sans Unicode" w:hAnsi="Georgia" w:cstheme="minorHAnsi"/>
                <w:color w:val="000000"/>
                <w:kern w:val="2"/>
                <w:sz w:val="24"/>
                <w:szCs w:val="24"/>
                <w:lang w:eastAsia="pl-PL"/>
              </w:rPr>
              <w:t>od 10 do 90% niekondensująca</w:t>
            </w:r>
          </w:p>
        </w:tc>
      </w:tr>
      <w:tr w:rsidR="00702FDA" w14:paraId="045D127E"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26DC7864" w14:textId="77777777" w:rsidR="00702FDA" w:rsidRDefault="00EA163F">
            <w:pPr>
              <w:widowControl w:val="0"/>
              <w:spacing w:after="120" w:line="360" w:lineRule="auto"/>
              <w:textAlignment w:val="baseline"/>
              <w:rPr>
                <w:rFonts w:ascii="Georgia" w:eastAsia="Lucida Sans Unicode" w:hAnsi="Georgia" w:cstheme="minorHAnsi"/>
                <w:kern w:val="2"/>
                <w:sz w:val="24"/>
                <w:szCs w:val="24"/>
                <w:lang w:eastAsia="pl-PL"/>
              </w:rPr>
            </w:pPr>
            <w:r>
              <w:rPr>
                <w:rFonts w:ascii="Georgia" w:eastAsia="Lucida Sans Unicode" w:hAnsi="Georgia" w:cstheme="minorHAnsi"/>
                <w:kern w:val="2"/>
                <w:sz w:val="24"/>
                <w:szCs w:val="24"/>
                <w:lang w:eastAsia="pl-PL"/>
              </w:rPr>
              <w:t>Wymagania dodatkowe</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73034A20" w14:textId="77777777" w:rsidR="00702FDA" w:rsidRDefault="00EA163F">
            <w:pPr>
              <w:widowControl w:val="0"/>
              <w:spacing w:after="120" w:line="360" w:lineRule="auto"/>
              <w:textAlignment w:val="baseline"/>
              <w:rPr>
                <w:b/>
                <w:bCs/>
              </w:rPr>
            </w:pPr>
            <w:r>
              <w:rPr>
                <w:rFonts w:ascii="Georgia" w:eastAsia="Lucida Sans Unicode" w:hAnsi="Georgia" w:cstheme="minorHAnsi"/>
                <w:b/>
                <w:bCs/>
                <w:color w:val="000000"/>
                <w:kern w:val="2"/>
                <w:sz w:val="24"/>
                <w:szCs w:val="24"/>
                <w:lang w:eastAsia="pl-PL"/>
              </w:rPr>
              <w:t xml:space="preserve">Możliwość integracji z posiadanym urządzeniem UTM oraz zarządzania z poziomu UTM – Zamawiający posiada UTM  </w:t>
            </w:r>
            <w:proofErr w:type="spellStart"/>
            <w:r>
              <w:rPr>
                <w:rFonts w:ascii="Georgia" w:eastAsia="Lucida Sans Unicode" w:hAnsi="Georgia" w:cstheme="minorHAnsi"/>
                <w:b/>
                <w:bCs/>
                <w:color w:val="000000"/>
                <w:kern w:val="2"/>
                <w:sz w:val="24"/>
                <w:szCs w:val="24"/>
                <w:lang w:eastAsia="pl-PL"/>
              </w:rPr>
              <w:t>Fortigate</w:t>
            </w:r>
            <w:proofErr w:type="spellEnd"/>
            <w:r>
              <w:rPr>
                <w:rFonts w:ascii="Georgia" w:eastAsia="Lucida Sans Unicode" w:hAnsi="Georgia" w:cstheme="minorHAnsi"/>
                <w:b/>
                <w:bCs/>
                <w:color w:val="000000"/>
                <w:kern w:val="2"/>
                <w:sz w:val="24"/>
                <w:szCs w:val="24"/>
                <w:lang w:eastAsia="pl-PL"/>
              </w:rPr>
              <w:t xml:space="preserve"> 80F,</w:t>
            </w:r>
          </w:p>
          <w:p w14:paraId="603FA300" w14:textId="77777777" w:rsidR="00702FDA" w:rsidRDefault="00EA163F">
            <w:pPr>
              <w:widowControl w:val="0"/>
              <w:spacing w:after="120" w:line="360" w:lineRule="auto"/>
              <w:textAlignment w:val="baseline"/>
              <w:rPr>
                <w:rFonts w:ascii="Georgia" w:eastAsia="Lucida Sans Unicode" w:hAnsi="Georgia" w:cstheme="minorHAnsi"/>
                <w:color w:val="000000"/>
                <w:kern w:val="2"/>
                <w:sz w:val="24"/>
                <w:szCs w:val="24"/>
                <w:lang w:eastAsia="pl-PL"/>
              </w:rPr>
            </w:pPr>
            <w:r>
              <w:rPr>
                <w:rFonts w:ascii="Georgia" w:eastAsia="Lucida Sans Unicode" w:hAnsi="Georgia" w:cstheme="minorHAnsi"/>
                <w:color w:val="000000"/>
                <w:kern w:val="2"/>
                <w:sz w:val="24"/>
                <w:szCs w:val="24"/>
                <w:lang w:eastAsia="pl-PL"/>
              </w:rPr>
              <w:t>Licencje na (jeżeli są wymagane) na min. 3 lata</w:t>
            </w:r>
          </w:p>
        </w:tc>
      </w:tr>
      <w:tr w:rsidR="00702FDA" w14:paraId="734869E4"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19B16F0" w14:textId="77777777" w:rsidR="00702FDA" w:rsidRDefault="00EA163F">
            <w:pPr>
              <w:widowControl w:val="0"/>
              <w:spacing w:after="120" w:line="360" w:lineRule="auto"/>
              <w:textAlignment w:val="baseline"/>
              <w:rPr>
                <w:rFonts w:ascii="Georgia" w:eastAsia="Lucida Sans Unicode" w:hAnsi="Georgia" w:cs="Calibri"/>
                <w:kern w:val="2"/>
                <w:sz w:val="24"/>
                <w:szCs w:val="24"/>
                <w:lang w:eastAsia="pl-PL"/>
              </w:rPr>
            </w:pPr>
            <w:r>
              <w:rPr>
                <w:rFonts w:ascii="Georgia" w:hAnsi="Georgia"/>
              </w:rPr>
              <w:t>Wymagania inne</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35CB9A47" w14:textId="77777777" w:rsidR="00702FDA" w:rsidRDefault="00EA163F">
            <w:pPr>
              <w:spacing w:after="120" w:line="360" w:lineRule="auto"/>
              <w:rPr>
                <w:rFonts w:ascii="Georgia" w:hAnsi="Georgia"/>
                <w:b/>
                <w:bCs/>
              </w:rPr>
            </w:pPr>
            <w:r>
              <w:rPr>
                <w:rFonts w:ascii="Georgia" w:hAnsi="Georgia"/>
                <w:b/>
                <w:bCs/>
              </w:rPr>
              <w:t>Sprzęt:</w:t>
            </w:r>
          </w:p>
          <w:p w14:paraId="5EEA6C43" w14:textId="77777777" w:rsidR="00702FDA" w:rsidRDefault="00EA163F">
            <w:pPr>
              <w:pStyle w:val="NormalnyWeb"/>
              <w:numPr>
                <w:ilvl w:val="0"/>
                <w:numId w:val="27"/>
              </w:numPr>
              <w:suppressAutoHyphens w:val="0"/>
              <w:spacing w:beforeAutospacing="1" w:after="120" w:line="360" w:lineRule="auto"/>
              <w:contextualSpacing/>
              <w:jc w:val="left"/>
              <w:textAlignment w:val="auto"/>
              <w:rPr>
                <w:rFonts w:ascii="Georgia" w:hAnsi="Georgia"/>
                <w:sz w:val="22"/>
                <w:szCs w:val="22"/>
              </w:rPr>
            </w:pPr>
            <w:r>
              <w:rPr>
                <w:rFonts w:ascii="Georgia" w:eastAsia="Calibri" w:hAnsi="Georgia" w:cs="Calibri"/>
                <w:sz w:val="22"/>
                <w:szCs w:val="22"/>
              </w:rPr>
              <w:t>Jest wyprodukowany z zachowaniem normy jakościowej ISO 9001 oraz ISO 14001 lub równoważnych środków zapewnienia jakości;</w:t>
            </w:r>
          </w:p>
          <w:p w14:paraId="62481CCE" w14:textId="77777777" w:rsidR="00702FDA" w:rsidRDefault="00EA163F">
            <w:pPr>
              <w:pStyle w:val="NormalnyWeb"/>
              <w:numPr>
                <w:ilvl w:val="0"/>
                <w:numId w:val="27"/>
              </w:numPr>
              <w:suppressAutoHyphens w:val="0"/>
              <w:spacing w:before="0" w:after="120" w:line="360" w:lineRule="auto"/>
              <w:contextualSpacing/>
              <w:jc w:val="left"/>
              <w:textAlignment w:val="auto"/>
              <w:rPr>
                <w:rFonts w:ascii="Georgia" w:hAnsi="Georgia"/>
                <w:sz w:val="22"/>
                <w:szCs w:val="22"/>
              </w:rPr>
            </w:pPr>
            <w:r>
              <w:rPr>
                <w:rFonts w:ascii="Georgia" w:eastAsia="Calibri" w:hAnsi="Georgia" w:cs="Calibri"/>
                <w:sz w:val="22"/>
                <w:szCs w:val="22"/>
              </w:rPr>
              <w:t xml:space="preserve">Posiada deklarację zgodności CE; </w:t>
            </w:r>
          </w:p>
          <w:p w14:paraId="0385FC35" w14:textId="77777777" w:rsidR="00702FDA" w:rsidRDefault="00EA163F">
            <w:pPr>
              <w:pStyle w:val="NormalnyWeb"/>
              <w:numPr>
                <w:ilvl w:val="0"/>
                <w:numId w:val="27"/>
              </w:numPr>
              <w:suppressAutoHyphens w:val="0"/>
              <w:spacing w:before="0" w:after="120" w:line="360" w:lineRule="auto"/>
              <w:contextualSpacing/>
              <w:jc w:val="left"/>
              <w:textAlignment w:val="auto"/>
              <w:rPr>
                <w:rFonts w:ascii="Georgia" w:hAnsi="Georgia"/>
                <w:sz w:val="22"/>
                <w:szCs w:val="22"/>
              </w:rPr>
            </w:pPr>
            <w:r>
              <w:rPr>
                <w:rFonts w:ascii="Georgia" w:eastAsia="Calibri" w:hAnsi="Georgia" w:cs="Calibri"/>
                <w:sz w:val="22"/>
                <w:szCs w:val="22"/>
              </w:rPr>
              <w:t xml:space="preserve">Spełnia wymogi normy Energy Star 6.0; </w:t>
            </w:r>
          </w:p>
          <w:p w14:paraId="462929E9" w14:textId="77777777" w:rsidR="00702FDA" w:rsidRDefault="00EA163F">
            <w:pPr>
              <w:spacing w:after="120" w:line="360" w:lineRule="auto"/>
              <w:rPr>
                <w:rFonts w:ascii="Georgia" w:hAnsi="Georgia"/>
                <w:b/>
                <w:bCs/>
              </w:rPr>
            </w:pPr>
            <w:r>
              <w:rPr>
                <w:rFonts w:ascii="Georgia" w:hAnsi="Georgia"/>
                <w:b/>
                <w:bCs/>
              </w:rPr>
              <w:t>Zamawiający może wymagać przedstawienia następujących dokumentów:</w:t>
            </w:r>
          </w:p>
          <w:p w14:paraId="3439B360" w14:textId="77777777" w:rsidR="00702FDA" w:rsidRDefault="00EA163F">
            <w:pPr>
              <w:pStyle w:val="NormalnyWeb"/>
              <w:numPr>
                <w:ilvl w:val="0"/>
                <w:numId w:val="27"/>
              </w:numPr>
              <w:suppressAutoHyphens w:val="0"/>
              <w:spacing w:beforeAutospacing="1" w:after="120" w:line="360" w:lineRule="auto"/>
              <w:contextualSpacing/>
              <w:jc w:val="left"/>
              <w:textAlignment w:val="auto"/>
              <w:rPr>
                <w:rFonts w:ascii="Georgia" w:hAnsi="Georgia"/>
                <w:sz w:val="22"/>
                <w:szCs w:val="22"/>
              </w:rPr>
            </w:pPr>
            <w:r>
              <w:rPr>
                <w:rFonts w:ascii="Georgia" w:eastAsia="Calibri" w:hAnsi="Georgia" w:cs="Calibri"/>
                <w:sz w:val="22"/>
                <w:szCs w:val="22"/>
              </w:rPr>
              <w:t>Certyfikat ISO 9001:2000 producenta lub równoważny dokument zapewnienia jakości dla oferowanego sprzętu komputerowego.</w:t>
            </w:r>
          </w:p>
          <w:p w14:paraId="24A33AA6" w14:textId="77777777" w:rsidR="00702FDA" w:rsidRDefault="00EA163F">
            <w:pPr>
              <w:pStyle w:val="NormalnyWeb"/>
              <w:numPr>
                <w:ilvl w:val="0"/>
                <w:numId w:val="27"/>
              </w:numPr>
              <w:suppressAutoHyphens w:val="0"/>
              <w:spacing w:before="0" w:after="120" w:line="360" w:lineRule="auto"/>
              <w:contextualSpacing/>
              <w:jc w:val="left"/>
              <w:textAlignment w:val="auto"/>
              <w:rPr>
                <w:rFonts w:ascii="Georgia" w:hAnsi="Georgia"/>
                <w:sz w:val="22"/>
                <w:szCs w:val="22"/>
              </w:rPr>
            </w:pPr>
            <w:r>
              <w:rPr>
                <w:rFonts w:ascii="Georgia" w:eastAsia="Calibri" w:hAnsi="Georgia" w:cs="Calibri"/>
                <w:sz w:val="22"/>
                <w:szCs w:val="22"/>
              </w:rPr>
              <w:t>Certyfikat ISO 14001 producenta lub równoważny dokument zapewnienia ochrony środowiska.</w:t>
            </w:r>
          </w:p>
          <w:p w14:paraId="250DC4CD" w14:textId="77777777" w:rsidR="00702FDA" w:rsidRDefault="00EA163F">
            <w:pPr>
              <w:pStyle w:val="NormalnyWeb"/>
              <w:numPr>
                <w:ilvl w:val="0"/>
                <w:numId w:val="27"/>
              </w:numPr>
              <w:suppressAutoHyphens w:val="0"/>
              <w:spacing w:before="0" w:after="120" w:line="360" w:lineRule="auto"/>
              <w:contextualSpacing/>
              <w:jc w:val="left"/>
              <w:textAlignment w:val="auto"/>
              <w:rPr>
                <w:rFonts w:ascii="Georgia" w:hAnsi="Georgia"/>
                <w:sz w:val="22"/>
                <w:szCs w:val="22"/>
              </w:rPr>
            </w:pPr>
            <w:r>
              <w:rPr>
                <w:rFonts w:ascii="Georgia" w:eastAsia="Calibri" w:hAnsi="Georgia" w:cs="Calibri"/>
                <w:sz w:val="22"/>
                <w:szCs w:val="22"/>
              </w:rPr>
              <w:t xml:space="preserve">Certyfikat ISO 9001: 2000 na świadczenie usług serwisowych przez podmiot serwisujący sprzęt komputerowy. </w:t>
            </w:r>
          </w:p>
          <w:p w14:paraId="1C43C5CA" w14:textId="77777777" w:rsidR="00702FDA" w:rsidRDefault="00EA163F">
            <w:pPr>
              <w:pStyle w:val="NormalnyWeb"/>
              <w:numPr>
                <w:ilvl w:val="0"/>
                <w:numId w:val="27"/>
              </w:numPr>
              <w:suppressAutoHyphens w:val="0"/>
              <w:spacing w:before="0" w:after="120" w:line="360" w:lineRule="auto"/>
              <w:contextualSpacing/>
              <w:jc w:val="left"/>
              <w:textAlignment w:val="auto"/>
              <w:rPr>
                <w:rFonts w:ascii="Georgia" w:hAnsi="Georgia"/>
                <w:sz w:val="22"/>
                <w:szCs w:val="22"/>
              </w:rPr>
            </w:pPr>
            <w:r>
              <w:rPr>
                <w:rFonts w:ascii="Georgia" w:eastAsia="Calibri" w:hAnsi="Georgia" w:cs="Calibri"/>
                <w:sz w:val="22"/>
                <w:szCs w:val="22"/>
              </w:rPr>
              <w:t xml:space="preserve">Oświadczenie spełnienia kryteriów środowiskowych, w tym zgodności z dyrektywą </w:t>
            </w:r>
            <w:proofErr w:type="spellStart"/>
            <w:r>
              <w:rPr>
                <w:rFonts w:ascii="Georgia" w:eastAsia="Calibri" w:hAnsi="Georgia" w:cs="Calibri"/>
                <w:sz w:val="22"/>
                <w:szCs w:val="22"/>
              </w:rPr>
              <w:t>RoHS</w:t>
            </w:r>
            <w:proofErr w:type="spellEnd"/>
            <w:r>
              <w:rPr>
                <w:rFonts w:ascii="Georgia" w:eastAsia="Calibri" w:hAnsi="Georgia" w:cs="Calibri"/>
                <w:sz w:val="22"/>
                <w:szCs w:val="22"/>
              </w:rPr>
              <w:t xml:space="preserve"> Unii Europejskiej o eliminacji substancji niebezpiecznych w postaci oświadczenia producenta jednostki (wg wytycznych Krajowej Agencji Poszanowania Energii S.A., zawartych            w dokumencie „Opracowanie propozycji kryteriów środo</w:t>
            </w:r>
            <w:r>
              <w:rPr>
                <w:rFonts w:ascii="Georgia" w:eastAsia="Calibri" w:hAnsi="Georgia" w:cs="Calibri"/>
                <w:sz w:val="22"/>
                <w:szCs w:val="22"/>
              </w:rPr>
              <w:lastRenderedPageBreak/>
              <w:t>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sprzętu komputerowego.</w:t>
            </w:r>
          </w:p>
          <w:p w14:paraId="6F079DA3" w14:textId="77777777" w:rsidR="00702FDA" w:rsidRDefault="00EA163F">
            <w:pPr>
              <w:pStyle w:val="NormalnyWeb"/>
              <w:numPr>
                <w:ilvl w:val="0"/>
                <w:numId w:val="27"/>
              </w:numPr>
              <w:suppressAutoHyphens w:val="0"/>
              <w:spacing w:before="0" w:after="120" w:line="360" w:lineRule="auto"/>
              <w:contextualSpacing/>
              <w:jc w:val="left"/>
              <w:textAlignment w:val="auto"/>
              <w:rPr>
                <w:rFonts w:ascii="Georgia" w:hAnsi="Georgia"/>
                <w:sz w:val="22"/>
                <w:szCs w:val="22"/>
              </w:rPr>
            </w:pPr>
            <w:r>
              <w:rPr>
                <w:rFonts w:ascii="Georgia" w:eastAsia="Calibri" w:hAnsi="Georgia" w:cs="Calibri"/>
                <w:sz w:val="22"/>
                <w:szCs w:val="22"/>
              </w:rPr>
              <w:t>Oświadczenia producenta sprzętu potwierdzające spełnianie normy Energy Star 6.0 przez oferowane sprzęt komputerowy w przypadku braku możliwości zweryfikowania tego faktu na stronach internetowych http://www.eu-energystar.org lub http://www.energystar.gov</w:t>
            </w:r>
          </w:p>
          <w:p w14:paraId="12376C74" w14:textId="77777777" w:rsidR="00702FDA" w:rsidRDefault="00EA163F">
            <w:pPr>
              <w:widowControl w:val="0"/>
              <w:numPr>
                <w:ilvl w:val="0"/>
                <w:numId w:val="28"/>
              </w:numPr>
              <w:tabs>
                <w:tab w:val="clear" w:pos="720"/>
                <w:tab w:val="left" w:pos="735"/>
              </w:tabs>
              <w:spacing w:after="120" w:line="360" w:lineRule="auto"/>
              <w:ind w:left="454" w:hanging="340"/>
              <w:textAlignment w:val="baseline"/>
              <w:rPr>
                <w:rFonts w:ascii="Georgia" w:eastAsia="Lucida Sans Unicode" w:hAnsi="Georgia" w:cs="Calibri"/>
                <w:kern w:val="2"/>
                <w:sz w:val="24"/>
                <w:szCs w:val="24"/>
                <w:lang w:eastAsia="pl-PL"/>
              </w:rPr>
            </w:pPr>
            <w:r>
              <w:rPr>
                <w:rFonts w:ascii="Georgia" w:eastAsia="Calibri" w:hAnsi="Georgia" w:cs="Calibri"/>
              </w:rPr>
              <w:t xml:space="preserve">Wydruku ze strony </w:t>
            </w:r>
            <w:hyperlink r:id="rId9">
              <w:r>
                <w:rPr>
                  <w:rStyle w:val="Hyperlink1"/>
                  <w:rFonts w:ascii="Georgia" w:eastAsia="Calibri" w:hAnsi="Georgia"/>
                </w:rPr>
                <w:t>www.tcocertified.com</w:t>
              </w:r>
            </w:hyperlink>
            <w:r>
              <w:rPr>
                <w:rFonts w:ascii="Georgia" w:eastAsia="Calibri" w:hAnsi="Georgia" w:cs="Calibri"/>
              </w:rPr>
              <w:t xml:space="preserve"> potwierdzający  posiadanie certyfikatu TCO dla oferowanego sprzętu komputerowego.</w:t>
            </w:r>
          </w:p>
        </w:tc>
      </w:tr>
    </w:tbl>
    <w:p w14:paraId="3C13422B" w14:textId="77777777" w:rsidR="00702FDA" w:rsidRDefault="00702FDA">
      <w:pPr>
        <w:widowControl w:val="0"/>
        <w:spacing w:after="120" w:line="360" w:lineRule="auto"/>
        <w:textAlignment w:val="baseline"/>
        <w:rPr>
          <w:rFonts w:ascii="Georgia" w:eastAsia="Lucida Sans Unicode" w:hAnsi="Georgia" w:cstheme="minorHAnsi"/>
          <w:b/>
          <w:bCs/>
          <w:kern w:val="2"/>
          <w:sz w:val="20"/>
          <w:szCs w:val="20"/>
          <w:lang w:eastAsia="pl-PL"/>
        </w:rPr>
      </w:pPr>
    </w:p>
    <w:p w14:paraId="49DE4CA7" w14:textId="77777777" w:rsidR="00702FDA" w:rsidRDefault="00702FDA">
      <w:pPr>
        <w:widowControl w:val="0"/>
        <w:spacing w:after="120" w:line="360" w:lineRule="auto"/>
        <w:textAlignment w:val="baseline"/>
        <w:rPr>
          <w:rFonts w:ascii="Georgia" w:eastAsia="Lucida Sans Unicode" w:hAnsi="Georgia" w:cstheme="minorHAnsi"/>
          <w:kern w:val="2"/>
          <w:sz w:val="20"/>
          <w:szCs w:val="20"/>
          <w:lang w:eastAsia="pl-PL"/>
        </w:rPr>
      </w:pPr>
    </w:p>
    <w:p w14:paraId="702F851F" w14:textId="77777777" w:rsidR="00702FDA" w:rsidRDefault="00702FDA">
      <w:pPr>
        <w:widowControl w:val="0"/>
        <w:spacing w:after="120" w:line="360" w:lineRule="auto"/>
        <w:textAlignment w:val="baseline"/>
        <w:rPr>
          <w:rFonts w:ascii="Georgia" w:eastAsia="Lucida Sans Unicode" w:hAnsi="Georgia" w:cstheme="minorHAnsi"/>
          <w:kern w:val="2"/>
          <w:sz w:val="20"/>
          <w:szCs w:val="20"/>
          <w:lang w:eastAsia="pl-PL"/>
        </w:rPr>
      </w:pPr>
    </w:p>
    <w:p w14:paraId="6A12EA06" w14:textId="77777777" w:rsidR="00702FDA" w:rsidRDefault="00EA163F">
      <w:pPr>
        <w:pStyle w:val="Nagwek3"/>
        <w:spacing w:after="120" w:line="360" w:lineRule="auto"/>
        <w:rPr>
          <w:rFonts w:ascii="Georgia" w:hAnsi="Georgia" w:cstheme="minorHAnsi"/>
          <w:sz w:val="20"/>
          <w:szCs w:val="20"/>
        </w:rPr>
      </w:pPr>
      <w:bookmarkStart w:id="36" w:name="_Toc29745"/>
      <w:r>
        <w:rPr>
          <w:rFonts w:ascii="Georgia" w:hAnsi="Georgia"/>
        </w:rPr>
        <w:t xml:space="preserve">Szczegółowa specyfikacja sprzętu - </w:t>
      </w:r>
      <w:bookmarkStart w:id="37" w:name="_Toc1113010371"/>
      <w:bookmarkStart w:id="38" w:name="_Toc1183782191"/>
      <w:r>
        <w:rPr>
          <w:rFonts w:ascii="Georgia" w:hAnsi="Georgia"/>
        </w:rPr>
        <w:t>Switch 4</w:t>
      </w:r>
      <w:bookmarkEnd w:id="37"/>
      <w:bookmarkEnd w:id="38"/>
      <w:r>
        <w:rPr>
          <w:rFonts w:ascii="Georgia" w:hAnsi="Georgia"/>
        </w:rPr>
        <w:t>8</w:t>
      </w:r>
      <w:bookmarkEnd w:id="36"/>
    </w:p>
    <w:p w14:paraId="72A8DA71" w14:textId="77777777" w:rsidR="00702FDA" w:rsidRDefault="00702FDA">
      <w:pPr>
        <w:pStyle w:val="AStandard"/>
        <w:spacing w:after="120" w:line="360" w:lineRule="auto"/>
        <w:rPr>
          <w:rFonts w:ascii="Georgia" w:hAnsi="Georgia" w:cstheme="minorHAnsi"/>
          <w:sz w:val="20"/>
          <w:szCs w:val="20"/>
        </w:rPr>
      </w:pPr>
    </w:p>
    <w:tbl>
      <w:tblPr>
        <w:tblW w:w="8777" w:type="dxa"/>
        <w:tblInd w:w="113" w:type="dxa"/>
        <w:tblLayout w:type="fixed"/>
        <w:tblLook w:val="04A0" w:firstRow="1" w:lastRow="0" w:firstColumn="1" w:lastColumn="0" w:noHBand="0" w:noVBand="1"/>
      </w:tblPr>
      <w:tblGrid>
        <w:gridCol w:w="2631"/>
        <w:gridCol w:w="6146"/>
      </w:tblGrid>
      <w:tr w:rsidR="00702FDA" w14:paraId="4E1CFA12" w14:textId="77777777">
        <w:tc>
          <w:tcPr>
            <w:tcW w:w="8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D12154" w14:textId="77777777" w:rsidR="00702FDA" w:rsidRDefault="00702FDA">
            <w:pPr>
              <w:widowControl w:val="0"/>
              <w:spacing w:after="120" w:line="360" w:lineRule="auto"/>
              <w:textAlignment w:val="baseline"/>
              <w:rPr>
                <w:rFonts w:ascii="Georgia" w:eastAsia="Lucida Sans Unicode" w:hAnsi="Georgia" w:cstheme="minorHAnsi"/>
                <w:b/>
                <w:bCs/>
                <w:kern w:val="2"/>
                <w:sz w:val="24"/>
                <w:szCs w:val="24"/>
                <w:lang w:eastAsia="pl-PL"/>
              </w:rPr>
            </w:pPr>
          </w:p>
          <w:p w14:paraId="3BF86C28" w14:textId="77777777" w:rsidR="00702FDA" w:rsidRDefault="00EA163F">
            <w:pPr>
              <w:widowControl w:val="0"/>
              <w:spacing w:after="120" w:line="360" w:lineRule="auto"/>
              <w:jc w:val="center"/>
              <w:textAlignment w:val="baseline"/>
              <w:rPr>
                <w:rFonts w:ascii="Georgia" w:eastAsia="Lucida Sans Unicode" w:hAnsi="Georgia" w:cs="Calibri"/>
                <w:b/>
                <w:bCs/>
                <w:kern w:val="2"/>
                <w:sz w:val="24"/>
                <w:szCs w:val="24"/>
                <w:lang w:eastAsia="pl-PL"/>
              </w:rPr>
            </w:pPr>
            <w:r>
              <w:rPr>
                <w:rFonts w:ascii="Georgia" w:eastAsia="Lucida Sans Unicode" w:hAnsi="Georgia" w:cstheme="minorHAnsi"/>
                <w:b/>
                <w:bCs/>
                <w:kern w:val="2"/>
                <w:sz w:val="24"/>
                <w:szCs w:val="24"/>
                <w:lang w:eastAsia="pl-PL"/>
              </w:rPr>
              <w:t>Dostawa SWITCH 48 portów - wymagania</w:t>
            </w:r>
          </w:p>
          <w:p w14:paraId="445A0FCD" w14:textId="77777777" w:rsidR="00702FDA" w:rsidRDefault="00702FDA">
            <w:pPr>
              <w:widowControl w:val="0"/>
              <w:spacing w:after="120" w:line="360" w:lineRule="auto"/>
              <w:textAlignment w:val="baseline"/>
              <w:rPr>
                <w:rFonts w:ascii="Georgia" w:eastAsia="Lucida Sans Unicode" w:hAnsi="Georgia" w:cstheme="minorHAnsi"/>
                <w:kern w:val="2"/>
                <w:sz w:val="24"/>
                <w:szCs w:val="24"/>
                <w:lang w:eastAsia="pl-PL"/>
              </w:rPr>
            </w:pPr>
          </w:p>
        </w:tc>
      </w:tr>
      <w:tr w:rsidR="00702FDA" w14:paraId="3B1DD7C0"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27322" w14:textId="77777777" w:rsidR="00702FDA" w:rsidRDefault="00EA163F">
            <w:pPr>
              <w:widowControl w:val="0"/>
              <w:spacing w:after="120" w:line="360" w:lineRule="auto"/>
              <w:jc w:val="center"/>
              <w:textAlignment w:val="baseline"/>
              <w:rPr>
                <w:rFonts w:ascii="Georgia" w:eastAsia="Calibri" w:hAnsi="Georgia" w:cs="Calibri"/>
                <w:kern w:val="2"/>
                <w:sz w:val="24"/>
                <w:szCs w:val="24"/>
                <w:lang w:eastAsia="pl-PL"/>
              </w:rPr>
            </w:pPr>
            <w:r>
              <w:rPr>
                <w:rFonts w:ascii="Georgia" w:eastAsia="Calibri" w:hAnsi="Georgia" w:cstheme="minorHAnsi"/>
                <w:kern w:val="2"/>
                <w:sz w:val="24"/>
                <w:szCs w:val="24"/>
                <w:lang w:eastAsia="pl-PL"/>
              </w:rPr>
              <w:t>PARAMETR</w:t>
            </w:r>
          </w:p>
        </w:tc>
        <w:tc>
          <w:tcPr>
            <w:tcW w:w="6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7BD17" w14:textId="77777777" w:rsidR="00702FDA" w:rsidRDefault="00EA163F">
            <w:pPr>
              <w:widowControl w:val="0"/>
              <w:spacing w:after="120" w:line="360" w:lineRule="auto"/>
              <w:jc w:val="center"/>
              <w:textAlignment w:val="baseline"/>
              <w:rPr>
                <w:rFonts w:ascii="Georgia" w:eastAsia="Lucida Sans Unicode" w:hAnsi="Georgia" w:cstheme="minorHAnsi"/>
                <w:kern w:val="2"/>
                <w:sz w:val="24"/>
                <w:szCs w:val="24"/>
                <w:lang w:eastAsia="pl-PL"/>
              </w:rPr>
            </w:pPr>
            <w:r>
              <w:rPr>
                <w:rFonts w:ascii="Georgia" w:eastAsia="Lucida Sans Unicode" w:hAnsi="Georgia" w:cstheme="minorHAnsi"/>
                <w:kern w:val="2"/>
                <w:sz w:val="24"/>
                <w:szCs w:val="24"/>
                <w:lang w:eastAsia="pl-PL"/>
              </w:rPr>
              <w:t>Minimalne wymagania</w:t>
            </w:r>
          </w:p>
        </w:tc>
      </w:tr>
      <w:tr w:rsidR="00702FDA" w14:paraId="1BDB5ADB" w14:textId="77777777">
        <w:trPr>
          <w:trHeight w:val="296"/>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2EAA3AB" w14:textId="77777777" w:rsidR="00702FDA" w:rsidRDefault="00EA163F">
            <w:pPr>
              <w:widowControl w:val="0"/>
              <w:spacing w:after="120" w:line="360" w:lineRule="auto"/>
              <w:textAlignment w:val="baseline"/>
              <w:rPr>
                <w:rFonts w:ascii="Georgia" w:eastAsia="Calibri" w:hAnsi="Georgia" w:cs="Calibri"/>
                <w:kern w:val="2"/>
                <w:sz w:val="24"/>
                <w:szCs w:val="24"/>
                <w:lang w:eastAsia="pl-PL"/>
              </w:rPr>
            </w:pPr>
            <w:r>
              <w:rPr>
                <w:rFonts w:ascii="Georgia" w:eastAsia="Calibri" w:hAnsi="Georgia" w:cstheme="minorHAnsi"/>
                <w:bCs/>
                <w:kern w:val="2"/>
                <w:sz w:val="24"/>
                <w:szCs w:val="24"/>
                <w:lang w:eastAsia="pl-PL"/>
              </w:rPr>
              <w:t>Wymagania Ogólne</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7E957790" w14:textId="77777777" w:rsidR="00702FDA" w:rsidRDefault="00EA163F">
            <w:pPr>
              <w:widowControl w:val="0"/>
              <w:spacing w:after="120" w:line="360" w:lineRule="auto"/>
              <w:textAlignment w:val="baseline"/>
              <w:rPr>
                <w:rFonts w:ascii="Georgia" w:eastAsia="Lucida Sans Unicode" w:hAnsi="Georgia" w:cstheme="minorHAnsi"/>
                <w:color w:val="000000"/>
                <w:kern w:val="2"/>
                <w:sz w:val="24"/>
                <w:szCs w:val="24"/>
                <w:lang w:eastAsia="pl-PL"/>
              </w:rPr>
            </w:pPr>
            <w:proofErr w:type="spellStart"/>
            <w:r>
              <w:rPr>
                <w:rFonts w:ascii="Georgia" w:eastAsia="Lucida Sans Unicode" w:hAnsi="Georgia" w:cstheme="minorHAnsi"/>
                <w:color w:val="000000"/>
                <w:kern w:val="2"/>
                <w:sz w:val="24"/>
                <w:szCs w:val="24"/>
                <w:lang w:eastAsia="pl-PL"/>
              </w:rPr>
              <w:t>zarządzalny</w:t>
            </w:r>
            <w:proofErr w:type="spellEnd"/>
            <w:r>
              <w:rPr>
                <w:rFonts w:ascii="Georgia" w:eastAsia="Lucida Sans Unicode" w:hAnsi="Georgia" w:cstheme="minorHAnsi"/>
                <w:color w:val="000000"/>
                <w:kern w:val="2"/>
                <w:sz w:val="24"/>
                <w:szCs w:val="24"/>
                <w:lang w:eastAsia="pl-PL"/>
              </w:rPr>
              <w:t xml:space="preserve"> gigabitowy </w:t>
            </w:r>
            <w:proofErr w:type="spellStart"/>
            <w:r>
              <w:rPr>
                <w:rFonts w:ascii="Georgia" w:eastAsia="Lucida Sans Unicode" w:hAnsi="Georgia" w:cstheme="minorHAnsi"/>
                <w:color w:val="000000"/>
                <w:kern w:val="2"/>
                <w:sz w:val="24"/>
                <w:szCs w:val="24"/>
                <w:lang w:eastAsia="pl-PL"/>
              </w:rPr>
              <w:t>switch</w:t>
            </w:r>
            <w:proofErr w:type="spellEnd"/>
            <w:r>
              <w:rPr>
                <w:rFonts w:ascii="Georgia" w:eastAsia="Lucida Sans Unicode" w:hAnsi="Georgia" w:cstheme="minorHAnsi"/>
                <w:color w:val="000000"/>
                <w:kern w:val="2"/>
                <w:sz w:val="24"/>
                <w:szCs w:val="24"/>
                <w:lang w:eastAsia="pl-PL"/>
              </w:rPr>
              <w:t xml:space="preserve"> warstwy 2 i 3 </w:t>
            </w:r>
          </w:p>
          <w:p w14:paraId="4718C21B" w14:textId="77777777" w:rsidR="00702FDA" w:rsidRDefault="00EA163F">
            <w:pPr>
              <w:widowControl w:val="0"/>
              <w:spacing w:after="120" w:line="360" w:lineRule="auto"/>
              <w:textAlignment w:val="baseline"/>
              <w:rPr>
                <w:rFonts w:ascii="Georgia" w:eastAsia="Lucida Sans Unicode" w:hAnsi="Georgia" w:cs="Calibri"/>
                <w:kern w:val="2"/>
                <w:sz w:val="24"/>
                <w:szCs w:val="24"/>
                <w:lang w:eastAsia="pl-PL"/>
              </w:rPr>
            </w:pPr>
            <w:r>
              <w:rPr>
                <w:rFonts w:ascii="Georgia" w:eastAsia="Lucida Sans Unicode" w:hAnsi="Georgia" w:cstheme="minorHAnsi"/>
                <w:color w:val="000000"/>
                <w:kern w:val="2"/>
                <w:sz w:val="24"/>
                <w:szCs w:val="24"/>
                <w:lang w:eastAsia="pl-PL"/>
              </w:rPr>
              <w:t>z 48x portami Gigabit Ethernet, wysokość 1U</w:t>
            </w:r>
          </w:p>
        </w:tc>
      </w:tr>
      <w:tr w:rsidR="00702FDA" w14:paraId="0EEDBCDE"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49393D41" w14:textId="77777777" w:rsidR="00702FDA" w:rsidRDefault="00EA163F">
            <w:pPr>
              <w:widowControl w:val="0"/>
              <w:spacing w:after="120" w:line="360" w:lineRule="auto"/>
              <w:textAlignment w:val="baseline"/>
              <w:rPr>
                <w:rFonts w:ascii="Georgia" w:eastAsia="Lucida Sans Unicode" w:hAnsi="Georgia" w:cstheme="minorHAnsi"/>
                <w:kern w:val="2"/>
                <w:sz w:val="24"/>
                <w:szCs w:val="24"/>
                <w:lang w:eastAsia="pl-PL"/>
              </w:rPr>
            </w:pPr>
            <w:r>
              <w:rPr>
                <w:rFonts w:ascii="Georgia" w:eastAsia="Lucida Sans Unicode" w:hAnsi="Georgia" w:cstheme="minorHAnsi"/>
                <w:kern w:val="2"/>
                <w:sz w:val="24"/>
                <w:szCs w:val="24"/>
                <w:lang w:eastAsia="pl-PL"/>
              </w:rPr>
              <w:t>Interfejsy</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33EFBB35" w14:textId="77777777" w:rsidR="00702FDA" w:rsidRDefault="00EA163F">
            <w:pPr>
              <w:widowControl w:val="0"/>
              <w:spacing w:after="120" w:line="360" w:lineRule="auto"/>
              <w:textAlignment w:val="baseline"/>
              <w:rPr>
                <w:rFonts w:ascii="Georgia" w:eastAsia="Calibri" w:hAnsi="Georgia" w:cs="Calibri"/>
                <w:kern w:val="2"/>
                <w:sz w:val="24"/>
                <w:szCs w:val="24"/>
              </w:rPr>
            </w:pPr>
            <w:r>
              <w:rPr>
                <w:rFonts w:ascii="Georgia" w:eastAsia="Calibri" w:hAnsi="Georgia" w:cstheme="minorHAnsi"/>
                <w:kern w:val="2"/>
                <w:sz w:val="24"/>
                <w:szCs w:val="24"/>
              </w:rPr>
              <w:t>wbudowany</w:t>
            </w:r>
          </w:p>
        </w:tc>
      </w:tr>
      <w:tr w:rsidR="00702FDA" w14:paraId="4F3288C3"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5173579B" w14:textId="77777777" w:rsidR="00702FDA" w:rsidRDefault="00EA163F">
            <w:pPr>
              <w:widowControl w:val="0"/>
              <w:spacing w:after="120" w:line="360" w:lineRule="auto"/>
              <w:textAlignment w:val="baseline"/>
              <w:rPr>
                <w:rFonts w:ascii="Georgia" w:eastAsia="Lucida Sans Unicode" w:hAnsi="Georgia" w:cs="Calibri"/>
                <w:kern w:val="2"/>
                <w:sz w:val="24"/>
                <w:szCs w:val="24"/>
                <w:lang w:eastAsia="pl-PL"/>
              </w:rPr>
            </w:pPr>
            <w:r>
              <w:rPr>
                <w:rFonts w:ascii="Georgia" w:eastAsia="Lucida Sans Unicode" w:hAnsi="Georgia" w:cstheme="minorHAnsi"/>
                <w:kern w:val="2"/>
                <w:sz w:val="24"/>
                <w:szCs w:val="24"/>
                <w:lang w:eastAsia="pl-PL"/>
              </w:rPr>
              <w:t>Porty</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50F4AFAC" w14:textId="77777777" w:rsidR="00702FDA" w:rsidRDefault="00EA163F">
            <w:pPr>
              <w:pStyle w:val="Akapitzlist"/>
              <w:numPr>
                <w:ilvl w:val="0"/>
                <w:numId w:val="24"/>
              </w:numPr>
              <w:spacing w:after="120" w:line="360" w:lineRule="auto"/>
              <w:ind w:left="375"/>
              <w:rPr>
                <w:rFonts w:ascii="Georgia" w:hAnsi="Georgia" w:cstheme="minorHAnsi"/>
                <w:bCs/>
                <w:color w:val="000000"/>
                <w:lang w:val="en-US"/>
              </w:rPr>
            </w:pPr>
            <w:r>
              <w:rPr>
                <w:rFonts w:ascii="Georgia" w:hAnsi="Georgia" w:cstheme="minorHAnsi"/>
                <w:bCs/>
                <w:color w:val="000000"/>
                <w:lang w:val="en-US"/>
              </w:rPr>
              <w:t xml:space="preserve">Port </w:t>
            </w:r>
            <w:proofErr w:type="spellStart"/>
            <w:r>
              <w:rPr>
                <w:rFonts w:ascii="Georgia" w:hAnsi="Georgia" w:cstheme="minorHAnsi"/>
                <w:bCs/>
                <w:color w:val="000000"/>
                <w:lang w:val="en-US"/>
              </w:rPr>
              <w:t>konsolowy</w:t>
            </w:r>
            <w:proofErr w:type="spellEnd"/>
            <w:r>
              <w:rPr>
                <w:rFonts w:ascii="Georgia" w:hAnsi="Georgia" w:cstheme="minorHAnsi"/>
                <w:bCs/>
                <w:color w:val="000000"/>
                <w:lang w:val="en-US"/>
              </w:rPr>
              <w:t xml:space="preserve"> – RJ 45</w:t>
            </w:r>
          </w:p>
          <w:p w14:paraId="56043592" w14:textId="77777777" w:rsidR="00702FDA" w:rsidRDefault="00EA163F">
            <w:pPr>
              <w:pStyle w:val="Akapitzlist"/>
              <w:numPr>
                <w:ilvl w:val="0"/>
                <w:numId w:val="24"/>
              </w:numPr>
              <w:spacing w:after="120" w:line="360" w:lineRule="auto"/>
              <w:ind w:left="375"/>
              <w:rPr>
                <w:rFonts w:ascii="Georgia" w:hAnsi="Georgia" w:cs="Calibri"/>
                <w:lang w:val="en-US"/>
              </w:rPr>
            </w:pPr>
            <w:r>
              <w:rPr>
                <w:rFonts w:ascii="Georgia" w:hAnsi="Georgia" w:cstheme="minorHAnsi"/>
                <w:bCs/>
                <w:color w:val="000000"/>
                <w:lang w:val="en-US"/>
              </w:rPr>
              <w:lastRenderedPageBreak/>
              <w:t>48 x 10/100/1000 RJ45</w:t>
            </w:r>
          </w:p>
          <w:p w14:paraId="7A8804F1" w14:textId="77777777" w:rsidR="00702FDA" w:rsidRDefault="00EA163F">
            <w:pPr>
              <w:pStyle w:val="Akapitzlist"/>
              <w:numPr>
                <w:ilvl w:val="0"/>
                <w:numId w:val="24"/>
              </w:numPr>
              <w:spacing w:after="120" w:line="360" w:lineRule="auto"/>
              <w:ind w:left="375"/>
              <w:rPr>
                <w:rFonts w:ascii="Georgia" w:hAnsi="Georgia" w:cs="Calibri"/>
                <w:lang w:val="en-US"/>
              </w:rPr>
            </w:pPr>
            <w:r>
              <w:rPr>
                <w:rFonts w:ascii="Georgia" w:hAnsi="Georgia" w:cstheme="minorHAnsi"/>
                <w:bCs/>
                <w:color w:val="000000"/>
                <w:lang w:val="en-US"/>
              </w:rPr>
              <w:t>4 x 10GB SFP+</w:t>
            </w:r>
          </w:p>
        </w:tc>
      </w:tr>
      <w:tr w:rsidR="00702FDA" w14:paraId="744A10EA"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60B57A61" w14:textId="77777777" w:rsidR="00702FDA" w:rsidRDefault="00EA163F">
            <w:pPr>
              <w:widowControl w:val="0"/>
              <w:spacing w:after="120" w:line="360" w:lineRule="auto"/>
              <w:textAlignment w:val="baseline"/>
              <w:rPr>
                <w:rFonts w:ascii="Georgia" w:eastAsia="Lucida Sans Unicode" w:hAnsi="Georgia" w:cs="Calibri"/>
                <w:kern w:val="2"/>
                <w:lang w:eastAsia="pl-PL"/>
              </w:rPr>
            </w:pPr>
            <w:r>
              <w:rPr>
                <w:rFonts w:ascii="Georgia" w:eastAsia="Lucida Sans Unicode" w:hAnsi="Georgia" w:cstheme="minorHAnsi"/>
                <w:kern w:val="2"/>
                <w:lang w:eastAsia="pl-PL"/>
              </w:rPr>
              <w:lastRenderedPageBreak/>
              <w:t>Parametry</w:t>
            </w:r>
          </w:p>
          <w:p w14:paraId="2D24B767" w14:textId="77777777" w:rsidR="00702FDA" w:rsidRDefault="00EA163F">
            <w:pPr>
              <w:widowControl w:val="0"/>
              <w:spacing w:after="120" w:line="360" w:lineRule="auto"/>
              <w:textAlignment w:val="baseline"/>
              <w:rPr>
                <w:rFonts w:ascii="Georgia" w:eastAsia="Lucida Sans Unicode" w:hAnsi="Georgia" w:cs="Calibri"/>
                <w:kern w:val="2"/>
                <w:lang w:eastAsia="pl-PL"/>
              </w:rPr>
            </w:pPr>
            <w:r>
              <w:rPr>
                <w:rFonts w:ascii="Georgia" w:eastAsia="Lucida Sans Unicode" w:hAnsi="Georgia" w:cstheme="minorHAnsi"/>
                <w:kern w:val="2"/>
                <w:lang w:eastAsia="pl-PL"/>
              </w:rPr>
              <w:t>wydajnościowe</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749CADED" w14:textId="77777777" w:rsidR="00702FDA" w:rsidRDefault="00EA163F">
            <w:pPr>
              <w:pStyle w:val="Akapitzlist"/>
              <w:numPr>
                <w:ilvl w:val="0"/>
                <w:numId w:val="25"/>
              </w:numPr>
              <w:spacing w:after="120" w:line="360" w:lineRule="auto"/>
              <w:ind w:left="375"/>
              <w:rPr>
                <w:rFonts w:ascii="Georgia" w:hAnsi="Georgia" w:cs="Calibri"/>
                <w:sz w:val="22"/>
                <w:szCs w:val="22"/>
              </w:rPr>
            </w:pPr>
            <w:proofErr w:type="spellStart"/>
            <w:r>
              <w:rPr>
                <w:rFonts w:ascii="Georgia" w:hAnsi="Georgia" w:cstheme="minorHAnsi"/>
                <w:color w:val="000000"/>
                <w:sz w:val="22"/>
                <w:szCs w:val="22"/>
              </w:rPr>
              <w:t>Szybkośc</w:t>
            </w:r>
            <w:proofErr w:type="spellEnd"/>
            <w:r>
              <w:rPr>
                <w:rFonts w:ascii="Georgia" w:hAnsi="Georgia" w:cstheme="minorHAnsi"/>
                <w:color w:val="000000"/>
                <w:sz w:val="22"/>
                <w:szCs w:val="22"/>
              </w:rPr>
              <w:t xml:space="preserve"> przełączania pakietów: min. 150 </w:t>
            </w:r>
            <w:proofErr w:type="spellStart"/>
            <w:r>
              <w:rPr>
                <w:rFonts w:ascii="Georgia" w:hAnsi="Georgia" w:cstheme="minorHAnsi"/>
                <w:color w:val="000000"/>
                <w:sz w:val="22"/>
                <w:szCs w:val="22"/>
              </w:rPr>
              <w:t>Mpps</w:t>
            </w:r>
            <w:proofErr w:type="spellEnd"/>
          </w:p>
          <w:p w14:paraId="39C95030" w14:textId="77777777" w:rsidR="00702FDA" w:rsidRDefault="00EA163F">
            <w:pPr>
              <w:pStyle w:val="Akapitzlist"/>
              <w:numPr>
                <w:ilvl w:val="0"/>
                <w:numId w:val="25"/>
              </w:numPr>
              <w:spacing w:after="120" w:line="360" w:lineRule="auto"/>
              <w:ind w:left="375"/>
              <w:rPr>
                <w:rFonts w:ascii="Georgia" w:hAnsi="Georgia" w:cs="Calibri"/>
                <w:sz w:val="22"/>
                <w:szCs w:val="22"/>
              </w:rPr>
            </w:pPr>
            <w:r>
              <w:rPr>
                <w:rFonts w:ascii="Georgia" w:hAnsi="Georgia" w:cstheme="minorHAnsi"/>
                <w:color w:val="000000"/>
                <w:sz w:val="22"/>
                <w:szCs w:val="22"/>
              </w:rPr>
              <w:t xml:space="preserve">przepustowość przełączania: min. 200 </w:t>
            </w:r>
            <w:proofErr w:type="spellStart"/>
            <w:r>
              <w:rPr>
                <w:rFonts w:ascii="Georgia" w:hAnsi="Georgia" w:cstheme="minorHAnsi"/>
                <w:color w:val="000000"/>
                <w:sz w:val="22"/>
                <w:szCs w:val="22"/>
              </w:rPr>
              <w:t>Gbps</w:t>
            </w:r>
            <w:proofErr w:type="spellEnd"/>
          </w:p>
          <w:p w14:paraId="7B161B46" w14:textId="77777777" w:rsidR="00702FDA" w:rsidRDefault="00EA163F">
            <w:pPr>
              <w:pStyle w:val="Akapitzlist"/>
              <w:numPr>
                <w:ilvl w:val="0"/>
                <w:numId w:val="25"/>
              </w:numPr>
              <w:spacing w:after="120" w:line="360" w:lineRule="auto"/>
              <w:ind w:left="375"/>
              <w:rPr>
                <w:rFonts w:ascii="Georgia" w:hAnsi="Georgia" w:cs="Calibri"/>
                <w:sz w:val="22"/>
                <w:szCs w:val="22"/>
              </w:rPr>
            </w:pPr>
            <w:r>
              <w:rPr>
                <w:rFonts w:ascii="Georgia" w:hAnsi="Georgia" w:cs="Calibri"/>
                <w:sz w:val="22"/>
                <w:szCs w:val="22"/>
              </w:rPr>
              <w:t>tablica MAC: min 16k</w:t>
            </w:r>
          </w:p>
          <w:p w14:paraId="1A214478" w14:textId="77777777" w:rsidR="00702FDA" w:rsidRDefault="00EA163F">
            <w:pPr>
              <w:pStyle w:val="Akapitzlist"/>
              <w:numPr>
                <w:ilvl w:val="0"/>
                <w:numId w:val="25"/>
              </w:numPr>
              <w:spacing w:after="120" w:line="360" w:lineRule="auto"/>
              <w:ind w:left="375"/>
              <w:rPr>
                <w:rFonts w:ascii="Georgia" w:hAnsi="Georgia" w:cs="Calibri"/>
                <w:sz w:val="22"/>
                <w:szCs w:val="22"/>
              </w:rPr>
            </w:pPr>
            <w:r>
              <w:rPr>
                <w:rFonts w:ascii="Georgia" w:hAnsi="Georgia" w:cs="Calibri"/>
                <w:sz w:val="22"/>
                <w:szCs w:val="22"/>
              </w:rPr>
              <w:t>liczba obsługiwanych VLAN: min 2000</w:t>
            </w:r>
          </w:p>
          <w:p w14:paraId="094C62C6" w14:textId="77777777" w:rsidR="00702FDA" w:rsidRDefault="00EA163F">
            <w:pPr>
              <w:pStyle w:val="Akapitzlist"/>
              <w:numPr>
                <w:ilvl w:val="0"/>
                <w:numId w:val="25"/>
              </w:numPr>
              <w:spacing w:after="120" w:line="360" w:lineRule="auto"/>
              <w:ind w:left="375"/>
              <w:rPr>
                <w:rFonts w:ascii="Georgia" w:hAnsi="Georgia" w:cs="Calibri"/>
                <w:sz w:val="22"/>
                <w:szCs w:val="22"/>
              </w:rPr>
            </w:pPr>
            <w:r>
              <w:rPr>
                <w:rFonts w:ascii="Georgia" w:hAnsi="Georgia" w:cs="Calibri"/>
                <w:sz w:val="22"/>
                <w:szCs w:val="22"/>
              </w:rPr>
              <w:t>bufor pakietów: min. 1,5 MB</w:t>
            </w:r>
          </w:p>
          <w:p w14:paraId="5275FBBA" w14:textId="77777777" w:rsidR="00702FDA" w:rsidRDefault="00EA163F">
            <w:pPr>
              <w:pStyle w:val="Akapitzlist"/>
              <w:numPr>
                <w:ilvl w:val="0"/>
                <w:numId w:val="25"/>
              </w:numPr>
              <w:spacing w:after="120" w:line="360" w:lineRule="auto"/>
              <w:ind w:left="375"/>
              <w:rPr>
                <w:rFonts w:ascii="Georgia" w:hAnsi="Georgia" w:cs="Calibri"/>
                <w:sz w:val="22"/>
                <w:szCs w:val="22"/>
              </w:rPr>
            </w:pPr>
            <w:r>
              <w:rPr>
                <w:rFonts w:ascii="Georgia" w:hAnsi="Georgia" w:cs="Calibri"/>
                <w:sz w:val="22"/>
                <w:szCs w:val="22"/>
              </w:rPr>
              <w:t>wbudowana pamięć: min. 480 MB</w:t>
            </w:r>
          </w:p>
          <w:p w14:paraId="1346F872" w14:textId="77777777" w:rsidR="00702FDA" w:rsidRDefault="00EA163F">
            <w:pPr>
              <w:pStyle w:val="Akapitzlist"/>
              <w:numPr>
                <w:ilvl w:val="0"/>
                <w:numId w:val="25"/>
              </w:numPr>
              <w:spacing w:after="120" w:line="360" w:lineRule="auto"/>
              <w:ind w:left="375"/>
              <w:rPr>
                <w:rFonts w:ascii="Georgia" w:hAnsi="Georgia" w:cs="Calibri"/>
                <w:sz w:val="22"/>
                <w:szCs w:val="22"/>
              </w:rPr>
            </w:pPr>
            <w:r>
              <w:rPr>
                <w:rFonts w:ascii="Georgia" w:hAnsi="Georgia" w:cs="Calibri"/>
                <w:sz w:val="22"/>
                <w:szCs w:val="22"/>
              </w:rPr>
              <w:t xml:space="preserve">pamięć </w:t>
            </w:r>
            <w:proofErr w:type="spellStart"/>
            <w:r>
              <w:rPr>
                <w:rFonts w:ascii="Georgia" w:hAnsi="Georgia" w:cs="Calibri"/>
                <w:sz w:val="22"/>
                <w:szCs w:val="22"/>
              </w:rPr>
              <w:t>flash</w:t>
            </w:r>
            <w:proofErr w:type="spellEnd"/>
            <w:r>
              <w:rPr>
                <w:rFonts w:ascii="Georgia" w:hAnsi="Georgia" w:cs="Calibri"/>
                <w:sz w:val="22"/>
                <w:szCs w:val="22"/>
              </w:rPr>
              <w:t>: min. 32 MB</w:t>
            </w:r>
          </w:p>
          <w:p w14:paraId="24B5FA25" w14:textId="77777777" w:rsidR="00702FDA" w:rsidRDefault="00EA163F">
            <w:pPr>
              <w:widowControl w:val="0"/>
              <w:spacing w:after="120" w:line="360" w:lineRule="auto"/>
              <w:textAlignment w:val="baseline"/>
              <w:rPr>
                <w:rFonts w:ascii="Georgia" w:eastAsia="Lucida Sans Unicode" w:hAnsi="Georgia" w:cs="Calibri"/>
                <w:kern w:val="2"/>
                <w:lang w:eastAsia="pl-PL"/>
              </w:rPr>
            </w:pPr>
            <w:r>
              <w:rPr>
                <w:rFonts w:ascii="Georgia" w:hAnsi="Georgia" w:cs="Calibri"/>
              </w:rPr>
              <w:t>agregacja portów: min. 8 grup, min 4 porty na grupę</w:t>
            </w:r>
          </w:p>
        </w:tc>
      </w:tr>
      <w:tr w:rsidR="00702FDA" w14:paraId="6E8DE7EE"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5877D90B" w14:textId="77777777" w:rsidR="00702FDA" w:rsidRDefault="00EA163F">
            <w:pPr>
              <w:widowControl w:val="0"/>
              <w:spacing w:after="120" w:line="360" w:lineRule="auto"/>
              <w:textAlignment w:val="baseline"/>
              <w:rPr>
                <w:rFonts w:ascii="Georgia" w:eastAsia="Lucida Sans Unicode" w:hAnsi="Georgia" w:cs="Calibri"/>
                <w:kern w:val="2"/>
                <w:lang w:eastAsia="pl-PL"/>
              </w:rPr>
            </w:pPr>
            <w:r>
              <w:rPr>
                <w:rFonts w:ascii="Georgia" w:eastAsia="Lucida Sans Unicode" w:hAnsi="Georgia" w:cstheme="minorHAnsi"/>
                <w:bCs/>
                <w:kern w:val="2"/>
                <w:lang w:eastAsia="pl-PL"/>
              </w:rPr>
              <w:t>Zarządzanie</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08CE548A" w14:textId="77777777" w:rsidR="00702FDA" w:rsidRDefault="00EA163F">
            <w:pPr>
              <w:widowControl w:val="0"/>
              <w:spacing w:after="120" w:line="360" w:lineRule="auto"/>
              <w:textAlignment w:val="baseline"/>
              <w:rPr>
                <w:rFonts w:ascii="Georgia" w:eastAsia="Lucida Sans Unicode" w:hAnsi="Georgia" w:cs="Calibri"/>
                <w:kern w:val="2"/>
                <w:lang w:eastAsia="pl-PL"/>
              </w:rPr>
            </w:pPr>
            <w:r>
              <w:rPr>
                <w:rFonts w:ascii="Georgia" w:eastAsia="Lucida Sans Unicode" w:hAnsi="Georgia" w:cstheme="minorHAnsi"/>
                <w:color w:val="000000"/>
                <w:kern w:val="2"/>
                <w:lang w:eastAsia="pl-PL"/>
              </w:rPr>
              <w:t>zarządzanie i konfigurowanie przez kontroler</w:t>
            </w:r>
          </w:p>
        </w:tc>
      </w:tr>
      <w:tr w:rsidR="00702FDA" w14:paraId="50292DCE"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55077F55" w14:textId="77777777" w:rsidR="00702FDA" w:rsidRDefault="00EA163F">
            <w:pPr>
              <w:widowControl w:val="0"/>
              <w:spacing w:after="120" w:line="360" w:lineRule="auto"/>
              <w:textAlignment w:val="baseline"/>
              <w:rPr>
                <w:rFonts w:ascii="Georgia" w:eastAsia="Lucida Sans Unicode" w:hAnsi="Georgia" w:cs="Calibri"/>
                <w:kern w:val="2"/>
                <w:lang w:eastAsia="pl-PL"/>
              </w:rPr>
            </w:pPr>
            <w:r>
              <w:rPr>
                <w:rFonts w:ascii="Georgia" w:eastAsia="Lucida Sans Unicode" w:hAnsi="Georgia" w:cstheme="minorHAnsi"/>
                <w:kern w:val="2"/>
                <w:lang w:eastAsia="pl-PL"/>
              </w:rPr>
              <w:t>Temperatura pracy</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1BACD30C" w14:textId="77777777" w:rsidR="00702FDA" w:rsidRDefault="00EA163F">
            <w:pPr>
              <w:widowControl w:val="0"/>
              <w:spacing w:after="120" w:line="360" w:lineRule="auto"/>
              <w:textAlignment w:val="baseline"/>
              <w:rPr>
                <w:rFonts w:ascii="Georgia" w:eastAsia="Lucida Sans Unicode" w:hAnsi="Georgia" w:cs="Calibri"/>
                <w:kern w:val="2"/>
                <w:lang w:eastAsia="pl-PL"/>
              </w:rPr>
            </w:pPr>
            <w:r>
              <w:rPr>
                <w:rFonts w:ascii="Georgia" w:eastAsia="Lucida Sans Unicode" w:hAnsi="Georgia" w:cstheme="minorHAnsi"/>
                <w:color w:val="000000"/>
                <w:kern w:val="2"/>
                <w:lang w:eastAsia="pl-PL"/>
              </w:rPr>
              <w:t>od -5 do 40° C (23 to 104° F)</w:t>
            </w:r>
          </w:p>
        </w:tc>
      </w:tr>
      <w:tr w:rsidR="00702FDA" w14:paraId="4A6D50A3" w14:textId="77777777">
        <w:trPr>
          <w:trHeight w:val="447"/>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56CF0563" w14:textId="77777777" w:rsidR="00702FDA" w:rsidRDefault="00EA163F">
            <w:pPr>
              <w:widowControl w:val="0"/>
              <w:spacing w:after="120" w:line="360" w:lineRule="auto"/>
              <w:textAlignment w:val="baseline"/>
              <w:rPr>
                <w:rFonts w:ascii="Georgia" w:eastAsia="Lucida Sans Unicode" w:hAnsi="Georgia" w:cs="Calibri"/>
                <w:kern w:val="2"/>
                <w:lang w:eastAsia="pl-PL"/>
              </w:rPr>
            </w:pPr>
            <w:r>
              <w:rPr>
                <w:rFonts w:ascii="Georgia" w:eastAsia="Lucida Sans Unicode" w:hAnsi="Georgia" w:cstheme="minorHAnsi"/>
                <w:kern w:val="2"/>
                <w:lang w:eastAsia="pl-PL"/>
              </w:rPr>
              <w:t>Wilgotność pracy</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5F0E80BA" w14:textId="77777777" w:rsidR="00702FDA" w:rsidRDefault="00EA163F">
            <w:pPr>
              <w:widowControl w:val="0"/>
              <w:spacing w:after="120" w:line="360" w:lineRule="auto"/>
              <w:textAlignment w:val="baseline"/>
              <w:rPr>
                <w:rFonts w:ascii="Georgia" w:eastAsia="Lucida Sans Unicode" w:hAnsi="Georgia" w:cs="Calibri"/>
                <w:kern w:val="2"/>
                <w:lang w:eastAsia="pl-PL"/>
              </w:rPr>
            </w:pPr>
            <w:r>
              <w:rPr>
                <w:rFonts w:ascii="Georgia" w:eastAsia="Lucida Sans Unicode" w:hAnsi="Georgia" w:cstheme="minorHAnsi"/>
                <w:color w:val="000000"/>
                <w:kern w:val="2"/>
                <w:lang w:eastAsia="pl-PL"/>
              </w:rPr>
              <w:t>od 10 do 90% niekondensująca</w:t>
            </w:r>
          </w:p>
        </w:tc>
      </w:tr>
      <w:tr w:rsidR="00702FDA" w14:paraId="15FE38D0" w14:textId="77777777">
        <w:tc>
          <w:tcPr>
            <w:tcW w:w="2631" w:type="dxa"/>
            <w:tcBorders>
              <w:left w:val="single" w:sz="4" w:space="0" w:color="000000"/>
              <w:bottom w:val="single" w:sz="4" w:space="0" w:color="000000"/>
              <w:right w:val="single" w:sz="4" w:space="0" w:color="000000"/>
            </w:tcBorders>
            <w:shd w:val="clear" w:color="auto" w:fill="auto"/>
          </w:tcPr>
          <w:p w14:paraId="5EBB5AB9" w14:textId="77777777" w:rsidR="00702FDA" w:rsidRDefault="00EA163F">
            <w:pPr>
              <w:widowControl w:val="0"/>
              <w:spacing w:after="120" w:line="360" w:lineRule="auto"/>
              <w:textAlignment w:val="baseline"/>
              <w:rPr>
                <w:rFonts w:ascii="Georgia" w:eastAsia="Lucida Sans Unicode" w:hAnsi="Georgia" w:cs="Calibri"/>
                <w:kern w:val="2"/>
                <w:lang w:eastAsia="pl-PL"/>
              </w:rPr>
            </w:pPr>
            <w:r>
              <w:rPr>
                <w:rFonts w:ascii="Georgia" w:eastAsia="Lucida Sans Unicode" w:hAnsi="Georgia" w:cstheme="minorHAnsi"/>
                <w:kern w:val="2"/>
                <w:lang w:eastAsia="pl-PL"/>
              </w:rPr>
              <w:t>Wymagania dodatkowe</w:t>
            </w:r>
          </w:p>
        </w:tc>
        <w:tc>
          <w:tcPr>
            <w:tcW w:w="6145" w:type="dxa"/>
            <w:tcBorders>
              <w:left w:val="single" w:sz="4" w:space="0" w:color="000000"/>
              <w:bottom w:val="single" w:sz="4" w:space="0" w:color="000000"/>
              <w:right w:val="single" w:sz="4" w:space="0" w:color="000000"/>
            </w:tcBorders>
            <w:shd w:val="clear" w:color="auto" w:fill="auto"/>
          </w:tcPr>
          <w:p w14:paraId="54945F6B" w14:textId="77777777" w:rsidR="00702FDA" w:rsidRDefault="00EA163F">
            <w:pPr>
              <w:widowControl w:val="0"/>
              <w:spacing w:after="120" w:line="360" w:lineRule="auto"/>
              <w:textAlignment w:val="baseline"/>
              <w:rPr>
                <w:rFonts w:ascii="Georgia" w:eastAsia="Lucida Sans Unicode" w:hAnsi="Georgia" w:cstheme="minorHAnsi"/>
                <w:color w:val="000000"/>
                <w:kern w:val="2"/>
                <w:lang w:eastAsia="pl-PL"/>
              </w:rPr>
            </w:pPr>
            <w:r>
              <w:rPr>
                <w:rFonts w:ascii="Georgia" w:eastAsia="Lucida Sans Unicode" w:hAnsi="Georgia" w:cstheme="minorHAnsi"/>
                <w:color w:val="000000"/>
                <w:kern w:val="2"/>
                <w:lang w:eastAsia="pl-PL"/>
              </w:rPr>
              <w:t xml:space="preserve">Możliwość integracji z posiadanym urządzeniem UTM oraz zarządzania z poziomu UTM – Zamawiający posiada UTM  </w:t>
            </w:r>
            <w:proofErr w:type="spellStart"/>
            <w:r>
              <w:rPr>
                <w:rFonts w:ascii="Georgia" w:eastAsia="Lucida Sans Unicode" w:hAnsi="Georgia" w:cstheme="minorHAnsi"/>
                <w:color w:val="000000"/>
                <w:kern w:val="2"/>
                <w:lang w:eastAsia="pl-PL"/>
              </w:rPr>
              <w:t>Fortigate</w:t>
            </w:r>
            <w:proofErr w:type="spellEnd"/>
            <w:r>
              <w:rPr>
                <w:rFonts w:ascii="Georgia" w:eastAsia="Lucida Sans Unicode" w:hAnsi="Georgia" w:cstheme="minorHAnsi"/>
                <w:color w:val="000000"/>
                <w:kern w:val="2"/>
                <w:lang w:eastAsia="pl-PL"/>
              </w:rPr>
              <w:t xml:space="preserve"> 80F,</w:t>
            </w:r>
          </w:p>
          <w:p w14:paraId="5B1D8182" w14:textId="77777777" w:rsidR="00702FDA" w:rsidRDefault="00EA163F">
            <w:pPr>
              <w:widowControl w:val="0"/>
              <w:spacing w:after="120" w:line="360" w:lineRule="auto"/>
              <w:textAlignment w:val="baseline"/>
              <w:rPr>
                <w:rFonts w:ascii="Georgia" w:eastAsia="Lucida Sans Unicode" w:hAnsi="Georgia" w:cs="Calibri"/>
                <w:kern w:val="2"/>
                <w:lang w:eastAsia="pl-PL"/>
              </w:rPr>
            </w:pPr>
            <w:bookmarkStart w:id="39" w:name="_Hlk119515340"/>
            <w:r>
              <w:rPr>
                <w:rFonts w:ascii="Georgia" w:eastAsia="Lucida Sans Unicode" w:hAnsi="Georgia" w:cstheme="minorHAnsi"/>
                <w:color w:val="000000"/>
                <w:kern w:val="2"/>
                <w:lang w:eastAsia="pl-PL"/>
              </w:rPr>
              <w:t xml:space="preserve">Licencje na (jeżeli są wymagane) na min. 3 lata </w:t>
            </w:r>
            <w:bookmarkEnd w:id="39"/>
          </w:p>
        </w:tc>
      </w:tr>
      <w:tr w:rsidR="00702FDA" w14:paraId="515E190A" w14:textId="77777777">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54D63C35" w14:textId="77777777" w:rsidR="00702FDA" w:rsidRDefault="00EA163F">
            <w:pPr>
              <w:widowControl w:val="0"/>
              <w:spacing w:after="120" w:line="360" w:lineRule="auto"/>
              <w:textAlignment w:val="baseline"/>
              <w:rPr>
                <w:rFonts w:ascii="Georgia" w:eastAsia="Lucida Sans Unicode" w:hAnsi="Georgia" w:cs="Calibri"/>
                <w:kern w:val="2"/>
                <w:lang w:eastAsia="pl-PL"/>
              </w:rPr>
            </w:pPr>
            <w:r>
              <w:rPr>
                <w:rFonts w:ascii="Georgia" w:hAnsi="Georgia" w:cstheme="minorHAnsi"/>
              </w:rPr>
              <w:t>Wymagania inne</w:t>
            </w:r>
          </w:p>
        </w:tc>
        <w:tc>
          <w:tcPr>
            <w:tcW w:w="6145" w:type="dxa"/>
            <w:tcBorders>
              <w:top w:val="single" w:sz="4" w:space="0" w:color="000000"/>
              <w:left w:val="single" w:sz="4" w:space="0" w:color="000000"/>
              <w:bottom w:val="single" w:sz="4" w:space="0" w:color="000000"/>
              <w:right w:val="single" w:sz="4" w:space="0" w:color="000000"/>
            </w:tcBorders>
            <w:shd w:val="clear" w:color="auto" w:fill="auto"/>
          </w:tcPr>
          <w:p w14:paraId="39D0A362" w14:textId="77777777" w:rsidR="00702FDA" w:rsidRDefault="00EA163F">
            <w:pPr>
              <w:pStyle w:val="Standard"/>
              <w:spacing w:after="120" w:line="360" w:lineRule="auto"/>
              <w:rPr>
                <w:rFonts w:ascii="Georgia" w:hAnsi="Georgia" w:cstheme="minorHAnsi"/>
                <w:b/>
                <w:sz w:val="22"/>
                <w:szCs w:val="22"/>
                <w:u w:val="single"/>
              </w:rPr>
            </w:pPr>
            <w:r>
              <w:rPr>
                <w:rFonts w:ascii="Georgia" w:hAnsi="Georgia" w:cstheme="minorHAnsi"/>
                <w:b/>
                <w:sz w:val="22"/>
                <w:szCs w:val="22"/>
                <w:u w:val="single"/>
              </w:rPr>
              <w:t>Zamawiający wymaga a Wykonawca oświadcza, że oferowane urządzenia spełniają poniższe wymogi i standardy:</w:t>
            </w:r>
          </w:p>
          <w:p w14:paraId="1418B02F" w14:textId="77777777" w:rsidR="00702FDA" w:rsidRDefault="00EA163F">
            <w:pPr>
              <w:pStyle w:val="Akapitzlist"/>
              <w:numPr>
                <w:ilvl w:val="0"/>
                <w:numId w:val="16"/>
              </w:numPr>
              <w:spacing w:after="120" w:line="360" w:lineRule="auto"/>
              <w:jc w:val="both"/>
              <w:rPr>
                <w:rFonts w:ascii="Georgia" w:hAnsi="Georgia" w:cstheme="minorHAnsi"/>
                <w:sz w:val="22"/>
                <w:szCs w:val="22"/>
              </w:rPr>
            </w:pPr>
            <w:r>
              <w:rPr>
                <w:rFonts w:ascii="Georgia" w:hAnsi="Georgia" w:cstheme="minorHAnsi"/>
                <w:sz w:val="22"/>
                <w:szCs w:val="22"/>
              </w:rPr>
              <w:t>Są wyprodukowane z zachowaniem normy jakościowej ISO 9001 oraz ISO 14001 lub równoważnych środków zapewnienia jakości;</w:t>
            </w:r>
          </w:p>
          <w:p w14:paraId="122BBCCA" w14:textId="77777777" w:rsidR="00702FDA" w:rsidRDefault="00EA163F">
            <w:pPr>
              <w:pStyle w:val="Akapitzlist"/>
              <w:numPr>
                <w:ilvl w:val="0"/>
                <w:numId w:val="16"/>
              </w:numPr>
              <w:spacing w:after="120" w:line="360" w:lineRule="auto"/>
              <w:jc w:val="both"/>
              <w:rPr>
                <w:rFonts w:ascii="Georgia" w:hAnsi="Georgia" w:cstheme="minorHAnsi"/>
                <w:sz w:val="22"/>
                <w:szCs w:val="22"/>
              </w:rPr>
            </w:pPr>
            <w:r>
              <w:rPr>
                <w:rFonts w:ascii="Georgia" w:hAnsi="Georgia" w:cstheme="minorHAnsi"/>
                <w:sz w:val="22"/>
                <w:szCs w:val="22"/>
              </w:rPr>
              <w:t>Posiadają deklarację zgodności CE;</w:t>
            </w:r>
          </w:p>
          <w:p w14:paraId="32F65053" w14:textId="77777777" w:rsidR="00702FDA" w:rsidRDefault="00702FDA">
            <w:pPr>
              <w:pStyle w:val="Akapitzlist"/>
              <w:spacing w:after="120" w:line="360" w:lineRule="auto"/>
              <w:ind w:left="284"/>
              <w:rPr>
                <w:rFonts w:ascii="Georgia" w:hAnsi="Georgia" w:cstheme="minorHAnsi"/>
                <w:sz w:val="22"/>
                <w:szCs w:val="22"/>
              </w:rPr>
            </w:pPr>
          </w:p>
          <w:p w14:paraId="2E7449CF" w14:textId="77777777" w:rsidR="00702FDA" w:rsidRDefault="00EA163F">
            <w:pPr>
              <w:pStyle w:val="Standard"/>
              <w:spacing w:after="120" w:line="360" w:lineRule="auto"/>
              <w:rPr>
                <w:rFonts w:ascii="Georgia" w:hAnsi="Georgia" w:cstheme="minorHAnsi"/>
                <w:b/>
                <w:sz w:val="22"/>
                <w:szCs w:val="22"/>
                <w:u w:val="single"/>
              </w:rPr>
            </w:pPr>
            <w:r>
              <w:rPr>
                <w:rFonts w:ascii="Georgia" w:hAnsi="Georgia" w:cstheme="minorHAnsi"/>
                <w:b/>
                <w:sz w:val="22"/>
                <w:szCs w:val="22"/>
                <w:u w:val="single"/>
              </w:rPr>
              <w:t>Zamawiający może wymagać od Wykonawcy następujących dokumentów:</w:t>
            </w:r>
          </w:p>
          <w:p w14:paraId="3E4052E1" w14:textId="77777777" w:rsidR="00702FDA" w:rsidRDefault="00702FDA">
            <w:pPr>
              <w:pStyle w:val="Akapitzlist"/>
              <w:spacing w:after="120" w:line="360" w:lineRule="auto"/>
              <w:ind w:left="284"/>
              <w:rPr>
                <w:rFonts w:ascii="Georgia" w:hAnsi="Georgia" w:cstheme="minorHAnsi"/>
                <w:sz w:val="22"/>
                <w:szCs w:val="22"/>
              </w:rPr>
            </w:pPr>
          </w:p>
          <w:p w14:paraId="44B862EC" w14:textId="77777777" w:rsidR="00702FDA" w:rsidRDefault="00EA163F">
            <w:pPr>
              <w:pStyle w:val="NormalnyWeb1"/>
              <w:numPr>
                <w:ilvl w:val="0"/>
                <w:numId w:val="17"/>
              </w:numPr>
              <w:spacing w:after="120" w:line="360" w:lineRule="auto"/>
              <w:rPr>
                <w:rFonts w:ascii="Georgia" w:eastAsia="Times New Roman" w:hAnsi="Georgia" w:cstheme="minorHAnsi"/>
                <w:sz w:val="22"/>
                <w:szCs w:val="22"/>
              </w:rPr>
            </w:pPr>
            <w:r>
              <w:rPr>
                <w:rFonts w:ascii="Georgia" w:eastAsia="Times New Roman" w:hAnsi="Georgia" w:cstheme="minorHAnsi"/>
                <w:sz w:val="22"/>
                <w:szCs w:val="22"/>
              </w:rPr>
              <w:lastRenderedPageBreak/>
              <w:t>Certyfikat ISO 9001:2000 producenta lub równoważny dokument zapewnienia jakości dla oferowanego sprzętu komputerowego.</w:t>
            </w:r>
          </w:p>
          <w:p w14:paraId="70B7C1C3" w14:textId="77777777" w:rsidR="00702FDA" w:rsidRDefault="00EA163F">
            <w:pPr>
              <w:pStyle w:val="NormalnyWeb1"/>
              <w:numPr>
                <w:ilvl w:val="0"/>
                <w:numId w:val="17"/>
              </w:numPr>
              <w:spacing w:before="0" w:after="120" w:line="360" w:lineRule="auto"/>
              <w:rPr>
                <w:rFonts w:ascii="Georgia" w:eastAsia="Times New Roman" w:hAnsi="Georgia" w:cstheme="minorHAnsi"/>
                <w:sz w:val="22"/>
                <w:szCs w:val="22"/>
              </w:rPr>
            </w:pPr>
            <w:r>
              <w:rPr>
                <w:rFonts w:ascii="Georgia" w:eastAsia="Times New Roman" w:hAnsi="Georgia" w:cstheme="minorHAnsi"/>
                <w:sz w:val="22"/>
                <w:szCs w:val="22"/>
              </w:rPr>
              <w:t>Certyfikat ISO 14001 producenta lub równoważny dokument zapewnienia ochrony środowiska.</w:t>
            </w:r>
          </w:p>
          <w:p w14:paraId="5491415C" w14:textId="77777777" w:rsidR="00702FDA" w:rsidRDefault="00EA163F">
            <w:pPr>
              <w:pStyle w:val="NormalnyWeb1"/>
              <w:numPr>
                <w:ilvl w:val="0"/>
                <w:numId w:val="17"/>
              </w:numPr>
              <w:spacing w:before="0" w:after="120" w:line="360" w:lineRule="auto"/>
              <w:rPr>
                <w:rFonts w:ascii="Georgia" w:eastAsia="Times New Roman" w:hAnsi="Georgia" w:cstheme="minorHAnsi"/>
                <w:sz w:val="22"/>
                <w:szCs w:val="22"/>
              </w:rPr>
            </w:pPr>
            <w:r>
              <w:rPr>
                <w:rFonts w:ascii="Georgia" w:eastAsia="Times New Roman" w:hAnsi="Georgia" w:cstheme="minorHAnsi"/>
                <w:sz w:val="22"/>
                <w:szCs w:val="22"/>
              </w:rPr>
              <w:t>Certyfikat ISO 9001: 2000 na świadczenie usług serwisowych przez podmiot serwisujący sprzęt komputerowy.</w:t>
            </w:r>
          </w:p>
          <w:p w14:paraId="6385596F" w14:textId="77777777" w:rsidR="00702FDA" w:rsidRDefault="00EA163F">
            <w:pPr>
              <w:pStyle w:val="NormalnyWeb1"/>
              <w:numPr>
                <w:ilvl w:val="0"/>
                <w:numId w:val="17"/>
              </w:numPr>
              <w:spacing w:before="0" w:after="120" w:line="360" w:lineRule="auto"/>
              <w:rPr>
                <w:rFonts w:ascii="Georgia" w:eastAsia="Times New Roman" w:hAnsi="Georgia" w:cstheme="minorHAnsi"/>
                <w:sz w:val="22"/>
                <w:szCs w:val="22"/>
              </w:rPr>
            </w:pPr>
            <w:r>
              <w:rPr>
                <w:rFonts w:ascii="Georgia" w:eastAsia="Times New Roman" w:hAnsi="Georgia" w:cstheme="minorHAnsi"/>
                <w:sz w:val="22"/>
                <w:szCs w:val="22"/>
              </w:rPr>
              <w:t xml:space="preserve">Oświadczenie spełnienia kryteriów środowiskowych, w tym zgodności z dyrektywą </w:t>
            </w:r>
            <w:proofErr w:type="spellStart"/>
            <w:r>
              <w:rPr>
                <w:rFonts w:ascii="Georgia" w:eastAsia="Times New Roman" w:hAnsi="Georgia" w:cstheme="minorHAnsi"/>
                <w:sz w:val="22"/>
                <w:szCs w:val="22"/>
              </w:rPr>
              <w:t>RoHS</w:t>
            </w:r>
            <w:proofErr w:type="spellEnd"/>
            <w:r>
              <w:rPr>
                <w:rFonts w:ascii="Georgia" w:eastAsia="Times New Roman" w:hAnsi="Georgia" w:cstheme="minorHAnsi"/>
                <w:sz w:val="22"/>
                <w:szCs w:val="22"/>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sprzętu komputerowego.</w:t>
            </w:r>
          </w:p>
          <w:p w14:paraId="0DC4F090" w14:textId="77777777" w:rsidR="00702FDA" w:rsidRDefault="00EA163F">
            <w:pPr>
              <w:pStyle w:val="NormalnyWeb1"/>
              <w:numPr>
                <w:ilvl w:val="0"/>
                <w:numId w:val="17"/>
              </w:numPr>
              <w:spacing w:before="0" w:after="120" w:line="360" w:lineRule="auto"/>
              <w:rPr>
                <w:rFonts w:ascii="Georgia" w:hAnsi="Georgia" w:cstheme="minorHAnsi"/>
                <w:sz w:val="22"/>
                <w:szCs w:val="22"/>
              </w:rPr>
            </w:pPr>
            <w:r>
              <w:rPr>
                <w:rFonts w:ascii="Georgia" w:eastAsia="Times New Roman" w:hAnsi="Georgia" w:cstheme="minorHAnsi"/>
                <w:sz w:val="22"/>
                <w:szCs w:val="22"/>
              </w:rPr>
              <w:t xml:space="preserve">Oświadczenie podmiotu realizującego serwis lub producenta, że w przypadku wystąpienia awarii dysku twardego w urządzeniu objętym aktywnym wparciem technicznym, uszkodzony dysk twardy pozostaje </w:t>
            </w:r>
            <w:r>
              <w:rPr>
                <w:rFonts w:ascii="Georgia" w:eastAsia="Times New Roman" w:hAnsi="Georgia" w:cstheme="minorHAnsi"/>
                <w:b/>
                <w:sz w:val="22"/>
                <w:szCs w:val="22"/>
                <w:u w:val="single"/>
              </w:rPr>
              <w:t>u Zamawiającego</w:t>
            </w:r>
            <w:r>
              <w:rPr>
                <w:rFonts w:ascii="Georgia" w:eastAsia="Times New Roman" w:hAnsi="Georgia" w:cstheme="minorHAnsi"/>
                <w:bCs/>
                <w:sz w:val="22"/>
                <w:szCs w:val="22"/>
              </w:rPr>
              <w:t>.</w:t>
            </w:r>
          </w:p>
          <w:p w14:paraId="574D73BE" w14:textId="77777777" w:rsidR="00702FDA" w:rsidRDefault="00702FDA">
            <w:pPr>
              <w:widowControl w:val="0"/>
              <w:spacing w:after="120" w:line="360" w:lineRule="auto"/>
              <w:ind w:left="454"/>
              <w:textAlignment w:val="baseline"/>
              <w:rPr>
                <w:rFonts w:ascii="Georgia" w:eastAsia="Lucida Sans Unicode" w:hAnsi="Georgia" w:cs="Calibri"/>
                <w:kern w:val="2"/>
                <w:lang w:eastAsia="pl-PL"/>
              </w:rPr>
            </w:pPr>
          </w:p>
        </w:tc>
      </w:tr>
    </w:tbl>
    <w:p w14:paraId="21F36662" w14:textId="77777777" w:rsidR="00702FDA" w:rsidRDefault="00702FDA">
      <w:pPr>
        <w:spacing w:after="120" w:line="360" w:lineRule="auto"/>
        <w:rPr>
          <w:rFonts w:ascii="Georgia" w:hAnsi="Georgia" w:cstheme="minorHAnsi"/>
          <w:sz w:val="20"/>
          <w:szCs w:val="20"/>
        </w:rPr>
      </w:pPr>
    </w:p>
    <w:p w14:paraId="11AB7799" w14:textId="77777777" w:rsidR="00702FDA" w:rsidRDefault="00EA163F">
      <w:pPr>
        <w:pStyle w:val="Nagwek3"/>
        <w:spacing w:after="120" w:line="360" w:lineRule="auto"/>
        <w:rPr>
          <w:rFonts w:ascii="Georgia" w:eastAsia="Lucida Sans Unicode" w:hAnsi="Georgia" w:cstheme="minorHAnsi"/>
          <w:sz w:val="20"/>
          <w:szCs w:val="20"/>
        </w:rPr>
      </w:pPr>
      <w:bookmarkStart w:id="40" w:name="_Toc5821"/>
      <w:r>
        <w:rPr>
          <w:rFonts w:ascii="Georgia" w:hAnsi="Georgia"/>
        </w:rPr>
        <w:lastRenderedPageBreak/>
        <w:t>Szczegółowa specyfikacja sprzętu - Access Point</w:t>
      </w:r>
      <w:bookmarkEnd w:id="40"/>
      <w:r>
        <w:rPr>
          <w:rFonts w:ascii="Georgia" w:hAnsi="Georgia"/>
        </w:rPr>
        <w:t xml:space="preserve"> </w:t>
      </w:r>
    </w:p>
    <w:p w14:paraId="7A17F2AF" w14:textId="77777777" w:rsidR="00702FDA" w:rsidRDefault="00702FDA">
      <w:pPr>
        <w:pStyle w:val="Nagwek2"/>
        <w:spacing w:before="0" w:after="120" w:line="360" w:lineRule="auto"/>
        <w:rPr>
          <w:rFonts w:ascii="Georgia" w:hAnsi="Georgia" w:cstheme="minorHAnsi"/>
          <w:sz w:val="20"/>
          <w:szCs w:val="20"/>
        </w:rPr>
      </w:pPr>
    </w:p>
    <w:tbl>
      <w:tblPr>
        <w:tblW w:w="9067" w:type="dxa"/>
        <w:tblInd w:w="113" w:type="dxa"/>
        <w:tblLayout w:type="fixed"/>
        <w:tblLook w:val="04A0" w:firstRow="1" w:lastRow="0" w:firstColumn="1" w:lastColumn="0" w:noHBand="0" w:noVBand="1"/>
      </w:tblPr>
      <w:tblGrid>
        <w:gridCol w:w="2827"/>
        <w:gridCol w:w="6240"/>
      </w:tblGrid>
      <w:tr w:rsidR="00702FDA" w14:paraId="2A771162" w14:textId="77777777">
        <w:tc>
          <w:tcPr>
            <w:tcW w:w="9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C61612" w14:textId="77777777" w:rsidR="00702FDA" w:rsidRDefault="00702FDA">
            <w:pPr>
              <w:widowControl w:val="0"/>
              <w:spacing w:after="120" w:line="360" w:lineRule="auto"/>
              <w:textAlignment w:val="baseline"/>
              <w:rPr>
                <w:rFonts w:ascii="Georgia" w:eastAsia="Lucida Sans Unicode" w:hAnsi="Georgia" w:cstheme="minorHAnsi"/>
                <w:b/>
                <w:bCs/>
                <w:kern w:val="2"/>
                <w:sz w:val="20"/>
                <w:szCs w:val="20"/>
                <w:lang w:eastAsia="pl-PL"/>
              </w:rPr>
            </w:pPr>
          </w:p>
          <w:p w14:paraId="614952A1" w14:textId="77777777" w:rsidR="00702FDA" w:rsidRDefault="00EA163F">
            <w:pPr>
              <w:widowControl w:val="0"/>
              <w:spacing w:after="120" w:line="360" w:lineRule="auto"/>
              <w:jc w:val="center"/>
              <w:textAlignment w:val="baseline"/>
              <w:rPr>
                <w:rFonts w:ascii="Georgia" w:hAnsi="Georgia" w:cs="Calibri"/>
                <w:b/>
                <w:bCs/>
                <w:kern w:val="2"/>
                <w:sz w:val="24"/>
                <w:szCs w:val="24"/>
              </w:rPr>
            </w:pPr>
            <w:r>
              <w:rPr>
                <w:rFonts w:ascii="Georgia" w:eastAsia="Lucida Sans Unicode" w:hAnsi="Georgia" w:cstheme="minorHAnsi"/>
                <w:b/>
                <w:bCs/>
                <w:kern w:val="2"/>
                <w:sz w:val="24"/>
                <w:szCs w:val="24"/>
                <w:lang w:eastAsia="pl-PL"/>
              </w:rPr>
              <w:t xml:space="preserve">Dostawa </w:t>
            </w:r>
            <w:r>
              <w:rPr>
                <w:rFonts w:ascii="Georgia" w:eastAsia="DengXian Light" w:hAnsi="Georgia" w:cstheme="minorHAnsi"/>
                <w:b/>
                <w:bCs/>
                <w:kern w:val="2"/>
                <w:sz w:val="24"/>
                <w:szCs w:val="24"/>
                <w:lang w:eastAsia="pl-PL"/>
              </w:rPr>
              <w:t>Access Point - specyfikacja</w:t>
            </w:r>
          </w:p>
          <w:p w14:paraId="54F3DD21" w14:textId="77777777" w:rsidR="00702FDA" w:rsidRDefault="00702FDA">
            <w:pPr>
              <w:widowControl w:val="0"/>
              <w:spacing w:after="120" w:line="360" w:lineRule="auto"/>
              <w:jc w:val="center"/>
              <w:textAlignment w:val="baseline"/>
              <w:rPr>
                <w:rFonts w:ascii="Georgia" w:eastAsia="Lucida Sans Unicode" w:hAnsi="Georgia" w:cstheme="minorHAnsi"/>
                <w:kern w:val="2"/>
                <w:sz w:val="20"/>
                <w:szCs w:val="20"/>
                <w:lang w:eastAsia="pl-PL"/>
              </w:rPr>
            </w:pPr>
          </w:p>
        </w:tc>
      </w:tr>
      <w:tr w:rsidR="00702FDA" w14:paraId="35CBDA6A" w14:textId="77777777">
        <w:tc>
          <w:tcPr>
            <w:tcW w:w="2827" w:type="dxa"/>
            <w:tcBorders>
              <w:top w:val="single" w:sz="4" w:space="0" w:color="000000"/>
              <w:left w:val="single" w:sz="4" w:space="0" w:color="000000"/>
              <w:bottom w:val="single" w:sz="4" w:space="0" w:color="000000"/>
              <w:right w:val="single" w:sz="4" w:space="0" w:color="000000"/>
            </w:tcBorders>
            <w:shd w:val="clear" w:color="auto" w:fill="auto"/>
          </w:tcPr>
          <w:p w14:paraId="34E2A0A3" w14:textId="77777777" w:rsidR="00702FDA" w:rsidRDefault="00EA163F">
            <w:pPr>
              <w:widowControl w:val="0"/>
              <w:spacing w:after="120" w:line="360" w:lineRule="auto"/>
              <w:jc w:val="center"/>
              <w:textAlignment w:val="baseline"/>
              <w:rPr>
                <w:rFonts w:ascii="Georgia" w:hAnsi="Georgia"/>
                <w:b/>
                <w:bCs/>
                <w:sz w:val="24"/>
                <w:szCs w:val="24"/>
              </w:rPr>
            </w:pPr>
            <w:r>
              <w:rPr>
                <w:rFonts w:ascii="Georgia" w:hAnsi="Georgia" w:cstheme="minorHAnsi"/>
                <w:b/>
                <w:bCs/>
                <w:sz w:val="24"/>
                <w:szCs w:val="24"/>
              </w:rPr>
              <w:t>Parametr lub warunek</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14:paraId="7539645B" w14:textId="77777777" w:rsidR="00702FDA" w:rsidRDefault="00EA163F">
            <w:pPr>
              <w:widowControl w:val="0"/>
              <w:spacing w:after="120" w:line="360" w:lineRule="auto"/>
              <w:jc w:val="center"/>
              <w:textAlignment w:val="baseline"/>
              <w:rPr>
                <w:rFonts w:ascii="Georgia" w:hAnsi="Georgia"/>
                <w:b/>
                <w:bCs/>
                <w:sz w:val="24"/>
                <w:szCs w:val="24"/>
              </w:rPr>
            </w:pPr>
            <w:r>
              <w:rPr>
                <w:rFonts w:ascii="Georgia" w:hAnsi="Georgia" w:cstheme="minorHAnsi"/>
                <w:b/>
                <w:bCs/>
                <w:sz w:val="24"/>
                <w:szCs w:val="24"/>
              </w:rPr>
              <w:t>Minimalne wymagania</w:t>
            </w:r>
          </w:p>
        </w:tc>
      </w:tr>
      <w:tr w:rsidR="00702FDA" w14:paraId="7CE9DCBC" w14:textId="77777777">
        <w:tc>
          <w:tcPr>
            <w:tcW w:w="2827" w:type="dxa"/>
            <w:tcBorders>
              <w:top w:val="single" w:sz="4" w:space="0" w:color="000000"/>
              <w:left w:val="single" w:sz="4" w:space="0" w:color="000000"/>
              <w:bottom w:val="single" w:sz="4" w:space="0" w:color="000000"/>
              <w:right w:val="single" w:sz="4" w:space="0" w:color="000000"/>
            </w:tcBorders>
            <w:shd w:val="clear" w:color="auto" w:fill="auto"/>
          </w:tcPr>
          <w:p w14:paraId="6886E8F3" w14:textId="77777777" w:rsidR="00702FDA" w:rsidRDefault="00EA163F">
            <w:pPr>
              <w:pStyle w:val="Tekstpodstawowy"/>
              <w:spacing w:after="120" w:line="360" w:lineRule="auto"/>
              <w:rPr>
                <w:rFonts w:ascii="Georgia" w:hAnsi="Georgia"/>
                <w:b/>
                <w:bCs/>
                <w:szCs w:val="24"/>
              </w:rPr>
            </w:pPr>
            <w:r>
              <w:rPr>
                <w:rFonts w:ascii="Georgia" w:hAnsi="Georgia"/>
                <w:b/>
                <w:bCs/>
                <w:szCs w:val="24"/>
              </w:rPr>
              <w:t>Wymagania Ogólne</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14:paraId="1AA3A751" w14:textId="77777777" w:rsidR="00702FDA" w:rsidRDefault="00EA163F">
            <w:pPr>
              <w:pStyle w:val="Tekstpodstawowy"/>
              <w:spacing w:after="120" w:line="360" w:lineRule="auto"/>
              <w:rPr>
                <w:rFonts w:ascii="Georgia" w:hAnsi="Georgia"/>
                <w:szCs w:val="24"/>
              </w:rPr>
            </w:pPr>
            <w:r>
              <w:rPr>
                <w:rFonts w:ascii="Georgia" w:hAnsi="Georgia"/>
                <w:szCs w:val="24"/>
              </w:rPr>
              <w:t>Sufitowy, 5+2,4 GHz dwu-zakresowy punkt dostępowy pracujący w standardzie</w:t>
            </w:r>
          </w:p>
          <w:p w14:paraId="13569DA1" w14:textId="77777777" w:rsidR="00702FDA" w:rsidRDefault="00EA163F">
            <w:pPr>
              <w:pStyle w:val="Tekstpodstawowy"/>
              <w:spacing w:after="120" w:line="360" w:lineRule="auto"/>
              <w:rPr>
                <w:rFonts w:ascii="Georgia" w:hAnsi="Georgia"/>
                <w:szCs w:val="24"/>
              </w:rPr>
            </w:pPr>
            <w:r>
              <w:rPr>
                <w:rFonts w:ascii="Georgia" w:hAnsi="Georgia"/>
                <w:szCs w:val="24"/>
              </w:rPr>
              <w:t>802.11a/b/g/n/</w:t>
            </w:r>
            <w:proofErr w:type="spellStart"/>
            <w:r>
              <w:rPr>
                <w:rFonts w:ascii="Georgia" w:hAnsi="Georgia"/>
                <w:szCs w:val="24"/>
              </w:rPr>
              <w:t>ac</w:t>
            </w:r>
            <w:proofErr w:type="spellEnd"/>
            <w:r>
              <w:rPr>
                <w:rFonts w:ascii="Georgia" w:hAnsi="Georgia"/>
                <w:szCs w:val="24"/>
              </w:rPr>
              <w:t>/</w:t>
            </w:r>
            <w:proofErr w:type="spellStart"/>
            <w:r>
              <w:rPr>
                <w:rFonts w:ascii="Georgia" w:hAnsi="Georgia"/>
                <w:szCs w:val="24"/>
              </w:rPr>
              <w:t>ax</w:t>
            </w:r>
            <w:proofErr w:type="spellEnd"/>
            <w:r>
              <w:rPr>
                <w:rFonts w:ascii="Georgia" w:hAnsi="Georgia"/>
                <w:szCs w:val="24"/>
              </w:rPr>
              <w:t xml:space="preserve"> zgodny z Wi-Fi 6. Zasilane przez </w:t>
            </w:r>
            <w:proofErr w:type="spellStart"/>
            <w:r>
              <w:rPr>
                <w:rFonts w:ascii="Georgia" w:hAnsi="Georgia"/>
                <w:szCs w:val="24"/>
              </w:rPr>
              <w:t>PoE</w:t>
            </w:r>
            <w:proofErr w:type="spellEnd"/>
            <w:r>
              <w:rPr>
                <w:rFonts w:ascii="Georgia" w:hAnsi="Georgia"/>
                <w:szCs w:val="24"/>
              </w:rPr>
              <w:t xml:space="preserve"> 802.3af/</w:t>
            </w:r>
            <w:proofErr w:type="spellStart"/>
            <w:r>
              <w:rPr>
                <w:rFonts w:ascii="Georgia" w:hAnsi="Georgia"/>
                <w:szCs w:val="24"/>
              </w:rPr>
              <w:t>at</w:t>
            </w:r>
            <w:proofErr w:type="spellEnd"/>
            <w:r>
              <w:rPr>
                <w:rFonts w:ascii="Georgia" w:hAnsi="Georgia"/>
                <w:szCs w:val="24"/>
              </w:rPr>
              <w:t xml:space="preserve"> lub pasywne </w:t>
            </w:r>
            <w:proofErr w:type="spellStart"/>
            <w:r>
              <w:rPr>
                <w:rFonts w:ascii="Georgia" w:hAnsi="Georgia"/>
                <w:szCs w:val="24"/>
              </w:rPr>
              <w:t>PoE</w:t>
            </w:r>
            <w:proofErr w:type="spellEnd"/>
            <w:r>
              <w:rPr>
                <w:rFonts w:ascii="Georgia" w:hAnsi="Georgia"/>
                <w:szCs w:val="24"/>
              </w:rPr>
              <w:t xml:space="preserve"> 48V.</w:t>
            </w:r>
          </w:p>
        </w:tc>
      </w:tr>
      <w:tr w:rsidR="00702FDA" w14:paraId="251273B0" w14:textId="77777777">
        <w:trPr>
          <w:trHeight w:val="296"/>
        </w:trPr>
        <w:tc>
          <w:tcPr>
            <w:tcW w:w="2827" w:type="dxa"/>
            <w:tcBorders>
              <w:top w:val="single" w:sz="4" w:space="0" w:color="000000"/>
              <w:left w:val="single" w:sz="4" w:space="0" w:color="000000"/>
              <w:bottom w:val="single" w:sz="4" w:space="0" w:color="000000"/>
              <w:right w:val="single" w:sz="4" w:space="0" w:color="000000"/>
            </w:tcBorders>
            <w:shd w:val="clear" w:color="auto" w:fill="auto"/>
          </w:tcPr>
          <w:p w14:paraId="32C621CB" w14:textId="77777777" w:rsidR="00702FDA" w:rsidRDefault="00EA163F">
            <w:pPr>
              <w:pStyle w:val="Tekstpodstawowy"/>
              <w:spacing w:after="120" w:line="360" w:lineRule="auto"/>
              <w:rPr>
                <w:rFonts w:ascii="Georgia" w:hAnsi="Georgia"/>
                <w:b/>
                <w:bCs/>
                <w:szCs w:val="24"/>
              </w:rPr>
            </w:pPr>
            <w:r>
              <w:rPr>
                <w:rFonts w:ascii="Georgia" w:hAnsi="Georgia"/>
                <w:b/>
                <w:bCs/>
                <w:szCs w:val="24"/>
              </w:rPr>
              <w:t>Port LAN</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14:paraId="760B2835" w14:textId="77777777" w:rsidR="00702FDA" w:rsidRDefault="00EA163F">
            <w:pPr>
              <w:pStyle w:val="Tekstpodstawowy"/>
              <w:spacing w:after="120" w:line="360" w:lineRule="auto"/>
              <w:rPr>
                <w:rFonts w:ascii="Georgia" w:hAnsi="Georgia"/>
                <w:szCs w:val="24"/>
              </w:rPr>
            </w:pPr>
            <w:r>
              <w:rPr>
                <w:rFonts w:ascii="Georgia" w:hAnsi="Georgia"/>
                <w:szCs w:val="24"/>
              </w:rPr>
              <w:t xml:space="preserve">1 x </w:t>
            </w:r>
            <w:proofErr w:type="spellStart"/>
            <w:r>
              <w:rPr>
                <w:rFonts w:ascii="Georgia" w:hAnsi="Georgia"/>
                <w:szCs w:val="24"/>
              </w:rPr>
              <w:t>GbE</w:t>
            </w:r>
            <w:proofErr w:type="spellEnd"/>
            <w:r>
              <w:rPr>
                <w:rFonts w:ascii="Georgia" w:hAnsi="Georgia"/>
                <w:szCs w:val="24"/>
              </w:rPr>
              <w:t xml:space="preserve"> RJ45 por</w:t>
            </w:r>
          </w:p>
        </w:tc>
      </w:tr>
      <w:tr w:rsidR="00702FDA" w14:paraId="3C9F6336" w14:textId="77777777">
        <w:tc>
          <w:tcPr>
            <w:tcW w:w="2827" w:type="dxa"/>
            <w:tcBorders>
              <w:top w:val="single" w:sz="4" w:space="0" w:color="000000"/>
              <w:left w:val="single" w:sz="4" w:space="0" w:color="000000"/>
              <w:bottom w:val="single" w:sz="4" w:space="0" w:color="000000"/>
              <w:right w:val="single" w:sz="4" w:space="0" w:color="000000"/>
            </w:tcBorders>
            <w:shd w:val="clear" w:color="auto" w:fill="auto"/>
          </w:tcPr>
          <w:p w14:paraId="4FECF948" w14:textId="77777777" w:rsidR="00702FDA" w:rsidRDefault="00EA163F">
            <w:pPr>
              <w:pStyle w:val="Tekstpodstawowy"/>
              <w:spacing w:after="120" w:line="360" w:lineRule="auto"/>
              <w:rPr>
                <w:rFonts w:ascii="Georgia" w:hAnsi="Georgia"/>
                <w:b/>
                <w:bCs/>
                <w:szCs w:val="24"/>
              </w:rPr>
            </w:pPr>
            <w:r>
              <w:rPr>
                <w:rFonts w:ascii="Georgia" w:hAnsi="Georgia"/>
                <w:b/>
                <w:bCs/>
                <w:szCs w:val="24"/>
              </w:rPr>
              <w:t>Parametry nadawania</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14:paraId="512430E6" w14:textId="77777777" w:rsidR="00702FDA" w:rsidRDefault="00EA163F">
            <w:pPr>
              <w:pStyle w:val="Tekstpodstawowy"/>
              <w:spacing w:after="120" w:line="360" w:lineRule="auto"/>
              <w:rPr>
                <w:rFonts w:ascii="Georgia" w:hAnsi="Georgia"/>
                <w:szCs w:val="24"/>
              </w:rPr>
            </w:pPr>
            <w:r>
              <w:rPr>
                <w:rFonts w:ascii="Georgia" w:hAnsi="Georgia"/>
                <w:szCs w:val="24"/>
              </w:rPr>
              <w:t>2.4 GHz, kanał 20/40MHz</w:t>
            </w:r>
          </w:p>
          <w:p w14:paraId="7474B70D" w14:textId="77777777" w:rsidR="00702FDA" w:rsidRDefault="00EA163F">
            <w:pPr>
              <w:pStyle w:val="Tekstpodstawowy"/>
              <w:spacing w:after="120" w:line="360" w:lineRule="auto"/>
              <w:rPr>
                <w:rFonts w:ascii="Georgia" w:hAnsi="Georgia"/>
                <w:szCs w:val="24"/>
              </w:rPr>
            </w:pPr>
            <w:r>
              <w:rPr>
                <w:rFonts w:ascii="Georgia" w:hAnsi="Georgia"/>
                <w:szCs w:val="24"/>
              </w:rPr>
              <w:t>5 GHz, kanał 20/40/80 MHz</w:t>
            </w:r>
          </w:p>
        </w:tc>
      </w:tr>
      <w:tr w:rsidR="00702FDA" w14:paraId="71E1BC3B" w14:textId="77777777">
        <w:tc>
          <w:tcPr>
            <w:tcW w:w="2827" w:type="dxa"/>
            <w:tcBorders>
              <w:top w:val="single" w:sz="4" w:space="0" w:color="000000"/>
              <w:left w:val="single" w:sz="4" w:space="0" w:color="000000"/>
              <w:bottom w:val="single" w:sz="4" w:space="0" w:color="000000"/>
              <w:right w:val="single" w:sz="4" w:space="0" w:color="000000"/>
            </w:tcBorders>
            <w:shd w:val="clear" w:color="auto" w:fill="auto"/>
          </w:tcPr>
          <w:p w14:paraId="49ADE143" w14:textId="77777777" w:rsidR="00702FDA" w:rsidRDefault="00EA163F">
            <w:pPr>
              <w:pStyle w:val="Tekstpodstawowy"/>
              <w:spacing w:after="120" w:line="360" w:lineRule="auto"/>
              <w:rPr>
                <w:rFonts w:ascii="Georgia" w:hAnsi="Georgia"/>
                <w:b/>
                <w:bCs/>
                <w:szCs w:val="24"/>
              </w:rPr>
            </w:pPr>
            <w:r>
              <w:rPr>
                <w:rFonts w:ascii="Georgia" w:hAnsi="Georgia"/>
                <w:b/>
                <w:bCs/>
                <w:szCs w:val="24"/>
              </w:rPr>
              <w:t>Liczba SSID</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14:paraId="2EA7AE98" w14:textId="77777777" w:rsidR="00702FDA" w:rsidRDefault="00EA163F">
            <w:pPr>
              <w:pStyle w:val="Tekstpodstawowy"/>
              <w:spacing w:after="120" w:line="360" w:lineRule="auto"/>
              <w:rPr>
                <w:rFonts w:ascii="Georgia" w:hAnsi="Georgia"/>
                <w:szCs w:val="24"/>
              </w:rPr>
            </w:pPr>
            <w:r>
              <w:rPr>
                <w:rFonts w:ascii="Georgia" w:hAnsi="Georgia"/>
                <w:szCs w:val="24"/>
              </w:rPr>
              <w:t>Min. 8</w:t>
            </w:r>
          </w:p>
        </w:tc>
      </w:tr>
      <w:tr w:rsidR="00702FDA" w14:paraId="583EFE60" w14:textId="77777777">
        <w:tc>
          <w:tcPr>
            <w:tcW w:w="2827" w:type="dxa"/>
            <w:tcBorders>
              <w:top w:val="single" w:sz="4" w:space="0" w:color="000000"/>
              <w:left w:val="single" w:sz="4" w:space="0" w:color="000000"/>
              <w:bottom w:val="single" w:sz="4" w:space="0" w:color="000000"/>
              <w:right w:val="single" w:sz="4" w:space="0" w:color="000000"/>
            </w:tcBorders>
            <w:shd w:val="clear" w:color="auto" w:fill="auto"/>
          </w:tcPr>
          <w:p w14:paraId="7BFF1A6B" w14:textId="77777777" w:rsidR="00702FDA" w:rsidRDefault="00EA163F">
            <w:pPr>
              <w:pStyle w:val="Tekstpodstawowy"/>
              <w:spacing w:after="120" w:line="360" w:lineRule="auto"/>
              <w:rPr>
                <w:rFonts w:ascii="Georgia" w:hAnsi="Georgia"/>
                <w:b/>
                <w:bCs/>
                <w:szCs w:val="24"/>
              </w:rPr>
            </w:pPr>
            <w:r>
              <w:rPr>
                <w:rFonts w:ascii="Georgia" w:hAnsi="Georgia"/>
                <w:b/>
                <w:bCs/>
                <w:szCs w:val="24"/>
              </w:rPr>
              <w:t>Zasilanie</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14:paraId="04A565CC" w14:textId="77777777" w:rsidR="00702FDA" w:rsidRDefault="00EA163F">
            <w:pPr>
              <w:pStyle w:val="Tekstpodstawowy"/>
              <w:spacing w:after="120" w:line="360" w:lineRule="auto"/>
              <w:rPr>
                <w:rFonts w:ascii="Georgia" w:hAnsi="Georgia"/>
                <w:szCs w:val="24"/>
              </w:rPr>
            </w:pPr>
            <w:proofErr w:type="spellStart"/>
            <w:r>
              <w:rPr>
                <w:rFonts w:ascii="Georgia" w:hAnsi="Georgia"/>
                <w:szCs w:val="24"/>
              </w:rPr>
              <w:t>PoE</w:t>
            </w:r>
            <w:proofErr w:type="spellEnd"/>
            <w:r>
              <w:rPr>
                <w:rFonts w:ascii="Georgia" w:hAnsi="Georgia"/>
                <w:szCs w:val="24"/>
              </w:rPr>
              <w:t>, 802.3at</w:t>
            </w:r>
          </w:p>
        </w:tc>
      </w:tr>
      <w:tr w:rsidR="00702FDA" w14:paraId="60097788" w14:textId="77777777">
        <w:trPr>
          <w:trHeight w:val="441"/>
        </w:trPr>
        <w:tc>
          <w:tcPr>
            <w:tcW w:w="2827" w:type="dxa"/>
            <w:tcBorders>
              <w:top w:val="single" w:sz="4" w:space="0" w:color="000000"/>
              <w:left w:val="single" w:sz="4" w:space="0" w:color="000000"/>
              <w:bottom w:val="single" w:sz="4" w:space="0" w:color="000000"/>
              <w:right w:val="single" w:sz="4" w:space="0" w:color="000000"/>
            </w:tcBorders>
            <w:shd w:val="clear" w:color="auto" w:fill="auto"/>
          </w:tcPr>
          <w:p w14:paraId="03B19CB8" w14:textId="77777777" w:rsidR="00702FDA" w:rsidRDefault="00EA163F">
            <w:pPr>
              <w:pStyle w:val="Tekstpodstawowy"/>
              <w:spacing w:after="120" w:line="360" w:lineRule="auto"/>
              <w:rPr>
                <w:rFonts w:ascii="Georgia" w:hAnsi="Georgia"/>
                <w:b/>
                <w:bCs/>
                <w:szCs w:val="24"/>
              </w:rPr>
            </w:pPr>
            <w:r>
              <w:rPr>
                <w:rFonts w:ascii="Georgia" w:hAnsi="Georgia"/>
                <w:b/>
                <w:bCs/>
                <w:szCs w:val="24"/>
              </w:rPr>
              <w:t>Moc nadawania 2,4GHz</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14:paraId="4FD5EB47" w14:textId="77777777" w:rsidR="00702FDA" w:rsidRDefault="00EA163F">
            <w:pPr>
              <w:pStyle w:val="Tekstpodstawowy"/>
              <w:spacing w:after="120" w:line="360" w:lineRule="auto"/>
              <w:rPr>
                <w:rFonts w:ascii="Georgia" w:hAnsi="Georgia"/>
                <w:szCs w:val="24"/>
              </w:rPr>
            </w:pPr>
            <w:r>
              <w:rPr>
                <w:rFonts w:ascii="Georgia" w:hAnsi="Georgia"/>
                <w:szCs w:val="24"/>
              </w:rPr>
              <w:t xml:space="preserve">20 </w:t>
            </w:r>
            <w:proofErr w:type="spellStart"/>
            <w:r>
              <w:rPr>
                <w:rFonts w:ascii="Georgia" w:hAnsi="Georgia"/>
                <w:szCs w:val="24"/>
              </w:rPr>
              <w:t>dBm</w:t>
            </w:r>
            <w:proofErr w:type="spellEnd"/>
          </w:p>
          <w:p w14:paraId="5CAFD19E" w14:textId="77777777" w:rsidR="00702FDA" w:rsidRDefault="00702FDA">
            <w:pPr>
              <w:pStyle w:val="Tekstpodstawowy"/>
              <w:spacing w:after="120" w:line="360" w:lineRule="auto"/>
              <w:rPr>
                <w:rFonts w:ascii="Georgia" w:eastAsia="Lucida Sans Unicode" w:hAnsi="Georgia" w:cstheme="minorHAnsi"/>
                <w:kern w:val="2"/>
                <w:szCs w:val="24"/>
              </w:rPr>
            </w:pPr>
          </w:p>
        </w:tc>
      </w:tr>
      <w:tr w:rsidR="00702FDA" w14:paraId="5795C3BC" w14:textId="77777777">
        <w:trPr>
          <w:trHeight w:val="420"/>
        </w:trPr>
        <w:tc>
          <w:tcPr>
            <w:tcW w:w="2827" w:type="dxa"/>
            <w:tcBorders>
              <w:left w:val="single" w:sz="4" w:space="0" w:color="000000"/>
              <w:bottom w:val="single" w:sz="4" w:space="0" w:color="000000"/>
              <w:right w:val="single" w:sz="4" w:space="0" w:color="000000"/>
            </w:tcBorders>
            <w:shd w:val="clear" w:color="auto" w:fill="auto"/>
          </w:tcPr>
          <w:p w14:paraId="663B9424" w14:textId="77777777" w:rsidR="00702FDA" w:rsidRDefault="00EA163F">
            <w:pPr>
              <w:pStyle w:val="Tekstpodstawowy"/>
              <w:spacing w:after="120" w:line="360" w:lineRule="auto"/>
              <w:rPr>
                <w:rFonts w:ascii="Georgia" w:hAnsi="Georgia"/>
                <w:b/>
                <w:bCs/>
                <w:szCs w:val="24"/>
              </w:rPr>
            </w:pPr>
            <w:r>
              <w:rPr>
                <w:rFonts w:ascii="Georgia" w:hAnsi="Georgia"/>
                <w:b/>
                <w:bCs/>
                <w:szCs w:val="24"/>
              </w:rPr>
              <w:t>Moc nadawania 5GHz</w:t>
            </w:r>
          </w:p>
        </w:tc>
        <w:tc>
          <w:tcPr>
            <w:tcW w:w="6239" w:type="dxa"/>
            <w:tcBorders>
              <w:left w:val="single" w:sz="4" w:space="0" w:color="000000"/>
              <w:bottom w:val="single" w:sz="4" w:space="0" w:color="000000"/>
              <w:right w:val="single" w:sz="4" w:space="0" w:color="000000"/>
            </w:tcBorders>
            <w:shd w:val="clear" w:color="auto" w:fill="auto"/>
          </w:tcPr>
          <w:p w14:paraId="16AF0CF6" w14:textId="77777777" w:rsidR="00702FDA" w:rsidRDefault="00EA163F">
            <w:pPr>
              <w:pStyle w:val="Tekstpodstawowy"/>
              <w:spacing w:after="120" w:line="360" w:lineRule="auto"/>
              <w:rPr>
                <w:rFonts w:ascii="Georgia" w:hAnsi="Georgia"/>
                <w:szCs w:val="24"/>
              </w:rPr>
            </w:pPr>
            <w:r>
              <w:rPr>
                <w:rFonts w:ascii="Georgia" w:hAnsi="Georgia"/>
                <w:szCs w:val="24"/>
              </w:rPr>
              <w:t xml:space="preserve">20 </w:t>
            </w:r>
            <w:proofErr w:type="spellStart"/>
            <w:r>
              <w:rPr>
                <w:rFonts w:ascii="Georgia" w:hAnsi="Georgia"/>
                <w:szCs w:val="24"/>
              </w:rPr>
              <w:t>dBm</w:t>
            </w:r>
            <w:proofErr w:type="spellEnd"/>
          </w:p>
          <w:p w14:paraId="5490F1B6" w14:textId="77777777" w:rsidR="00702FDA" w:rsidRDefault="00702FDA">
            <w:pPr>
              <w:pStyle w:val="Tekstpodstawowy"/>
              <w:spacing w:after="120" w:line="360" w:lineRule="auto"/>
              <w:rPr>
                <w:rFonts w:ascii="Georgia" w:eastAsia="Lucida Sans Unicode" w:hAnsi="Georgia" w:cstheme="minorHAnsi"/>
                <w:kern w:val="2"/>
                <w:szCs w:val="24"/>
              </w:rPr>
            </w:pPr>
          </w:p>
        </w:tc>
      </w:tr>
      <w:tr w:rsidR="00702FDA" w14:paraId="6FC74206" w14:textId="77777777">
        <w:tc>
          <w:tcPr>
            <w:tcW w:w="2827" w:type="dxa"/>
            <w:tcBorders>
              <w:left w:val="single" w:sz="4" w:space="0" w:color="000000"/>
              <w:bottom w:val="single" w:sz="4" w:space="0" w:color="000000"/>
              <w:right w:val="single" w:sz="4" w:space="0" w:color="000000"/>
            </w:tcBorders>
            <w:shd w:val="clear" w:color="auto" w:fill="auto"/>
          </w:tcPr>
          <w:p w14:paraId="2782DD5D" w14:textId="77777777" w:rsidR="00702FDA" w:rsidRDefault="00EA163F">
            <w:pPr>
              <w:pStyle w:val="Tekstpodstawowy"/>
              <w:spacing w:after="120" w:line="360" w:lineRule="auto"/>
              <w:rPr>
                <w:rFonts w:ascii="Georgia" w:hAnsi="Georgia"/>
                <w:b/>
                <w:bCs/>
                <w:szCs w:val="24"/>
              </w:rPr>
            </w:pPr>
            <w:r>
              <w:rPr>
                <w:rFonts w:ascii="Georgia" w:hAnsi="Georgia"/>
                <w:b/>
                <w:bCs/>
                <w:szCs w:val="24"/>
              </w:rPr>
              <w:t>Autentykacja</w:t>
            </w:r>
          </w:p>
        </w:tc>
        <w:tc>
          <w:tcPr>
            <w:tcW w:w="6239" w:type="dxa"/>
            <w:tcBorders>
              <w:left w:val="single" w:sz="4" w:space="0" w:color="000000"/>
              <w:bottom w:val="single" w:sz="4" w:space="0" w:color="000000"/>
              <w:right w:val="single" w:sz="4" w:space="0" w:color="000000"/>
            </w:tcBorders>
            <w:shd w:val="clear" w:color="auto" w:fill="auto"/>
          </w:tcPr>
          <w:p w14:paraId="6272F8FF" w14:textId="77777777" w:rsidR="00702FDA" w:rsidRDefault="00EA163F">
            <w:pPr>
              <w:pStyle w:val="Tekstpodstawowy"/>
              <w:spacing w:after="120" w:line="360" w:lineRule="auto"/>
              <w:rPr>
                <w:rFonts w:ascii="Georgia" w:hAnsi="Georgia"/>
                <w:szCs w:val="24"/>
              </w:rPr>
            </w:pPr>
            <w:r>
              <w:rPr>
                <w:rFonts w:ascii="Georgia" w:hAnsi="Georgia"/>
                <w:szCs w:val="24"/>
              </w:rPr>
              <w:t>Wpa2/Wpa3</w:t>
            </w:r>
          </w:p>
        </w:tc>
      </w:tr>
      <w:tr w:rsidR="00702FDA" w14:paraId="15E80B00" w14:textId="77777777">
        <w:tc>
          <w:tcPr>
            <w:tcW w:w="2827" w:type="dxa"/>
            <w:tcBorders>
              <w:left w:val="single" w:sz="4" w:space="0" w:color="000000"/>
              <w:bottom w:val="single" w:sz="4" w:space="0" w:color="000000"/>
              <w:right w:val="single" w:sz="4" w:space="0" w:color="000000"/>
            </w:tcBorders>
            <w:shd w:val="clear" w:color="auto" w:fill="auto"/>
          </w:tcPr>
          <w:p w14:paraId="4A3CD5E4" w14:textId="77777777" w:rsidR="00702FDA" w:rsidRDefault="00EA163F">
            <w:pPr>
              <w:pStyle w:val="Tekstpodstawowy"/>
              <w:spacing w:after="120" w:line="360" w:lineRule="auto"/>
              <w:rPr>
                <w:rFonts w:ascii="Georgia" w:hAnsi="Georgia"/>
                <w:b/>
                <w:bCs/>
                <w:szCs w:val="24"/>
              </w:rPr>
            </w:pPr>
            <w:r>
              <w:rPr>
                <w:rFonts w:ascii="Georgia" w:hAnsi="Georgia"/>
                <w:b/>
                <w:bCs/>
                <w:szCs w:val="24"/>
              </w:rPr>
              <w:t>Temperatura pracy</w:t>
            </w:r>
          </w:p>
        </w:tc>
        <w:tc>
          <w:tcPr>
            <w:tcW w:w="6239" w:type="dxa"/>
            <w:tcBorders>
              <w:left w:val="single" w:sz="4" w:space="0" w:color="000000"/>
              <w:bottom w:val="single" w:sz="4" w:space="0" w:color="000000"/>
              <w:right w:val="single" w:sz="4" w:space="0" w:color="000000"/>
            </w:tcBorders>
            <w:shd w:val="clear" w:color="auto" w:fill="auto"/>
          </w:tcPr>
          <w:p w14:paraId="1AE67375" w14:textId="77777777" w:rsidR="00702FDA" w:rsidRDefault="00EA163F">
            <w:pPr>
              <w:pStyle w:val="Tekstpodstawowy"/>
              <w:spacing w:after="120" w:line="360" w:lineRule="auto"/>
              <w:rPr>
                <w:rFonts w:ascii="Georgia" w:hAnsi="Georgia"/>
                <w:szCs w:val="24"/>
              </w:rPr>
            </w:pPr>
            <w:r>
              <w:rPr>
                <w:rFonts w:ascii="Georgia" w:hAnsi="Georgia"/>
                <w:szCs w:val="24"/>
              </w:rPr>
              <w:t>-20 to 60° C (-22 to 140° F)</w:t>
            </w:r>
          </w:p>
        </w:tc>
      </w:tr>
      <w:tr w:rsidR="00702FDA" w14:paraId="1FCFE834" w14:textId="77777777">
        <w:tc>
          <w:tcPr>
            <w:tcW w:w="2827" w:type="dxa"/>
            <w:tcBorders>
              <w:left w:val="single" w:sz="4" w:space="0" w:color="000000"/>
              <w:bottom w:val="single" w:sz="4" w:space="0" w:color="000000"/>
              <w:right w:val="single" w:sz="4" w:space="0" w:color="000000"/>
            </w:tcBorders>
            <w:shd w:val="clear" w:color="auto" w:fill="auto"/>
          </w:tcPr>
          <w:p w14:paraId="01FABB06" w14:textId="77777777" w:rsidR="00702FDA" w:rsidRDefault="00EA163F">
            <w:pPr>
              <w:pStyle w:val="Tekstpodstawowy"/>
              <w:spacing w:after="120" w:line="360" w:lineRule="auto"/>
              <w:rPr>
                <w:rFonts w:ascii="Georgia" w:hAnsi="Georgia"/>
                <w:b/>
                <w:bCs/>
                <w:szCs w:val="24"/>
              </w:rPr>
            </w:pPr>
            <w:r>
              <w:rPr>
                <w:rFonts w:ascii="Georgia" w:hAnsi="Georgia"/>
                <w:b/>
                <w:bCs/>
                <w:szCs w:val="24"/>
              </w:rPr>
              <w:t>Wilgotność pracy</w:t>
            </w:r>
          </w:p>
        </w:tc>
        <w:tc>
          <w:tcPr>
            <w:tcW w:w="6239" w:type="dxa"/>
            <w:tcBorders>
              <w:left w:val="single" w:sz="4" w:space="0" w:color="000000"/>
              <w:bottom w:val="single" w:sz="4" w:space="0" w:color="000000"/>
              <w:right w:val="single" w:sz="4" w:space="0" w:color="000000"/>
            </w:tcBorders>
            <w:shd w:val="clear" w:color="auto" w:fill="auto"/>
          </w:tcPr>
          <w:p w14:paraId="0AE57541" w14:textId="77777777" w:rsidR="00702FDA" w:rsidRDefault="00EA163F">
            <w:pPr>
              <w:pStyle w:val="Tekstpodstawowy"/>
              <w:spacing w:after="120" w:line="360" w:lineRule="auto"/>
              <w:rPr>
                <w:rFonts w:ascii="Georgia" w:hAnsi="Georgia"/>
                <w:szCs w:val="24"/>
              </w:rPr>
            </w:pPr>
            <w:r>
              <w:rPr>
                <w:rFonts w:ascii="Georgia" w:hAnsi="Georgia"/>
                <w:szCs w:val="24"/>
              </w:rPr>
              <w:t>od 10 do 90% niekondensująca</w:t>
            </w:r>
          </w:p>
        </w:tc>
      </w:tr>
      <w:tr w:rsidR="00702FDA" w14:paraId="04A31E78" w14:textId="77777777">
        <w:tc>
          <w:tcPr>
            <w:tcW w:w="2827" w:type="dxa"/>
            <w:tcBorders>
              <w:left w:val="single" w:sz="4" w:space="0" w:color="000000"/>
              <w:bottom w:val="single" w:sz="4" w:space="0" w:color="000000"/>
              <w:right w:val="single" w:sz="4" w:space="0" w:color="000000"/>
            </w:tcBorders>
            <w:shd w:val="clear" w:color="auto" w:fill="auto"/>
          </w:tcPr>
          <w:p w14:paraId="060BD619" w14:textId="77777777" w:rsidR="00702FDA" w:rsidRDefault="00EA163F">
            <w:pPr>
              <w:pStyle w:val="Tekstpodstawowy"/>
              <w:spacing w:after="120" w:line="360" w:lineRule="auto"/>
              <w:rPr>
                <w:rFonts w:ascii="Georgia" w:hAnsi="Georgia"/>
                <w:b/>
                <w:bCs/>
                <w:szCs w:val="24"/>
              </w:rPr>
            </w:pPr>
            <w:r>
              <w:rPr>
                <w:rFonts w:ascii="Georgia" w:hAnsi="Georgia"/>
                <w:b/>
                <w:bCs/>
                <w:szCs w:val="24"/>
              </w:rPr>
              <w:t>Obsługa VLAN</w:t>
            </w:r>
          </w:p>
        </w:tc>
        <w:tc>
          <w:tcPr>
            <w:tcW w:w="6239" w:type="dxa"/>
            <w:tcBorders>
              <w:left w:val="single" w:sz="4" w:space="0" w:color="000000"/>
              <w:bottom w:val="single" w:sz="4" w:space="0" w:color="000000"/>
              <w:right w:val="single" w:sz="4" w:space="0" w:color="000000"/>
            </w:tcBorders>
            <w:shd w:val="clear" w:color="auto" w:fill="auto"/>
          </w:tcPr>
          <w:p w14:paraId="0F211EB1" w14:textId="77777777" w:rsidR="00702FDA" w:rsidRDefault="00EA163F">
            <w:pPr>
              <w:pStyle w:val="Tekstpodstawowy"/>
              <w:spacing w:after="120" w:line="360" w:lineRule="auto"/>
              <w:rPr>
                <w:rFonts w:ascii="Georgia" w:hAnsi="Georgia"/>
                <w:szCs w:val="24"/>
              </w:rPr>
            </w:pPr>
            <w:r>
              <w:rPr>
                <w:rFonts w:ascii="Georgia" w:hAnsi="Georgia"/>
                <w:szCs w:val="24"/>
              </w:rPr>
              <w:t>802.1Q</w:t>
            </w:r>
          </w:p>
        </w:tc>
      </w:tr>
      <w:tr w:rsidR="00702FDA" w14:paraId="75432E31" w14:textId="77777777">
        <w:tc>
          <w:tcPr>
            <w:tcW w:w="2827" w:type="dxa"/>
            <w:tcBorders>
              <w:left w:val="single" w:sz="4" w:space="0" w:color="000000"/>
              <w:bottom w:val="single" w:sz="4" w:space="0" w:color="000000"/>
              <w:right w:val="single" w:sz="4" w:space="0" w:color="000000"/>
            </w:tcBorders>
            <w:shd w:val="clear" w:color="auto" w:fill="auto"/>
          </w:tcPr>
          <w:p w14:paraId="00D4993B" w14:textId="77777777" w:rsidR="00702FDA" w:rsidRDefault="00EA163F">
            <w:pPr>
              <w:widowControl w:val="0"/>
              <w:spacing w:after="120" w:line="360" w:lineRule="auto"/>
              <w:textAlignment w:val="baseline"/>
              <w:rPr>
                <w:rFonts w:ascii="Georgia" w:hAnsi="Georgia"/>
                <w:b/>
                <w:bCs/>
                <w:sz w:val="24"/>
                <w:szCs w:val="24"/>
              </w:rPr>
            </w:pPr>
            <w:r>
              <w:rPr>
                <w:rFonts w:ascii="Georgia" w:eastAsia="Lucida Sans Unicode" w:hAnsi="Georgia" w:cs="Calibri"/>
                <w:b/>
                <w:bCs/>
                <w:kern w:val="2"/>
                <w:sz w:val="24"/>
                <w:szCs w:val="24"/>
                <w:lang w:eastAsia="pl-PL"/>
              </w:rPr>
              <w:t>Spełniane standardy</w:t>
            </w:r>
          </w:p>
        </w:tc>
        <w:tc>
          <w:tcPr>
            <w:tcW w:w="6239" w:type="dxa"/>
            <w:tcBorders>
              <w:left w:val="single" w:sz="4" w:space="0" w:color="000000"/>
              <w:bottom w:val="single" w:sz="4" w:space="0" w:color="000000"/>
              <w:right w:val="single" w:sz="4" w:space="0" w:color="000000"/>
            </w:tcBorders>
            <w:shd w:val="clear" w:color="auto" w:fill="auto"/>
          </w:tcPr>
          <w:p w14:paraId="77072E08" w14:textId="77777777" w:rsidR="00702FDA" w:rsidRDefault="00EA163F">
            <w:pPr>
              <w:pStyle w:val="Tekstpodstawowy"/>
              <w:spacing w:after="120" w:line="360" w:lineRule="auto"/>
              <w:rPr>
                <w:rFonts w:ascii="Georgia" w:hAnsi="Georgia"/>
                <w:szCs w:val="24"/>
              </w:rPr>
            </w:pPr>
            <w:r>
              <w:rPr>
                <w:rFonts w:ascii="Georgia" w:hAnsi="Georgia"/>
                <w:szCs w:val="24"/>
              </w:rPr>
              <w:t xml:space="preserve">802.11a, 802.11b, 802.11d, 802.11e, 802.11g, 802.11h, </w:t>
            </w:r>
          </w:p>
          <w:p w14:paraId="697DD6F0" w14:textId="77777777" w:rsidR="00702FDA" w:rsidRDefault="00EA163F">
            <w:pPr>
              <w:pStyle w:val="Tekstpodstawowy"/>
              <w:spacing w:after="120" w:line="360" w:lineRule="auto"/>
              <w:rPr>
                <w:rFonts w:ascii="Georgia" w:hAnsi="Georgia"/>
                <w:szCs w:val="24"/>
              </w:rPr>
            </w:pPr>
            <w:r>
              <w:rPr>
                <w:rFonts w:ascii="Georgia" w:hAnsi="Georgia"/>
                <w:szCs w:val="24"/>
              </w:rPr>
              <w:t xml:space="preserve">802.11i, 802.11j, 802.11k, 802.11n, 802.11r, 802.11v, </w:t>
            </w:r>
          </w:p>
          <w:p w14:paraId="1BABA3B6" w14:textId="77777777" w:rsidR="00702FDA" w:rsidRDefault="00EA163F">
            <w:pPr>
              <w:pStyle w:val="Tekstpodstawowy"/>
              <w:spacing w:after="120" w:line="360" w:lineRule="auto"/>
              <w:rPr>
                <w:rFonts w:ascii="Georgia" w:hAnsi="Georgia"/>
                <w:szCs w:val="24"/>
                <w:lang w:val="en-US"/>
              </w:rPr>
            </w:pPr>
            <w:r>
              <w:rPr>
                <w:rFonts w:ascii="Georgia" w:hAnsi="Georgia"/>
                <w:szCs w:val="24"/>
                <w:lang w:val="en-US"/>
              </w:rPr>
              <w:t xml:space="preserve">802.11w, 802.11ac, 802.11ax, 802.1Q, 802.1X, 802.3ad, </w:t>
            </w:r>
          </w:p>
          <w:p w14:paraId="22B42D86" w14:textId="77777777" w:rsidR="00702FDA" w:rsidRDefault="00EA163F">
            <w:pPr>
              <w:widowControl w:val="0"/>
              <w:spacing w:after="120" w:line="360" w:lineRule="auto"/>
              <w:textAlignment w:val="baseline"/>
              <w:rPr>
                <w:rFonts w:ascii="Georgia" w:eastAsia="Lucida Sans Unicode" w:hAnsi="Georgia" w:cstheme="minorHAnsi"/>
                <w:kern w:val="2"/>
                <w:sz w:val="24"/>
                <w:szCs w:val="24"/>
                <w:lang w:val="en-US" w:eastAsia="pl-PL"/>
              </w:rPr>
            </w:pPr>
            <w:r>
              <w:rPr>
                <w:rFonts w:ascii="Georgia" w:hAnsi="Georgia"/>
                <w:szCs w:val="24"/>
                <w:lang w:val="en-US"/>
              </w:rPr>
              <w:lastRenderedPageBreak/>
              <w:t>802.3af, 802.3at, 802.3az</w:t>
            </w:r>
            <w:r>
              <w:rPr>
                <w:rFonts w:ascii="Georgia" w:eastAsia="Lucida Sans Unicode" w:hAnsi="Georgia" w:cstheme="minorHAnsi"/>
                <w:kern w:val="2"/>
                <w:sz w:val="24"/>
                <w:szCs w:val="24"/>
                <w:lang w:val="en-US" w:eastAsia="pl-PL"/>
              </w:rPr>
              <w:t xml:space="preserve"> </w:t>
            </w:r>
          </w:p>
        </w:tc>
      </w:tr>
      <w:tr w:rsidR="00702FDA" w14:paraId="58CBDAB5" w14:textId="77777777">
        <w:tc>
          <w:tcPr>
            <w:tcW w:w="2827" w:type="dxa"/>
            <w:tcBorders>
              <w:left w:val="single" w:sz="4" w:space="0" w:color="000000"/>
              <w:right w:val="single" w:sz="4" w:space="0" w:color="000000"/>
            </w:tcBorders>
            <w:shd w:val="clear" w:color="auto" w:fill="auto"/>
          </w:tcPr>
          <w:p w14:paraId="2D4FF6B4" w14:textId="77777777" w:rsidR="00702FDA" w:rsidRDefault="00EA163F">
            <w:pPr>
              <w:widowControl w:val="0"/>
              <w:spacing w:after="120" w:line="360" w:lineRule="auto"/>
              <w:textAlignment w:val="baseline"/>
              <w:rPr>
                <w:rFonts w:ascii="Georgia" w:eastAsia="Lucida Sans Unicode" w:hAnsi="Georgia" w:cs="Calibri"/>
                <w:b/>
                <w:bCs/>
                <w:kern w:val="2"/>
                <w:sz w:val="24"/>
                <w:szCs w:val="24"/>
                <w:lang w:eastAsia="pl-PL"/>
              </w:rPr>
            </w:pPr>
            <w:r>
              <w:rPr>
                <w:rFonts w:ascii="Georgia" w:eastAsia="Lucida Sans Unicode" w:hAnsi="Georgia" w:cs="Calibri"/>
                <w:b/>
                <w:bCs/>
                <w:kern w:val="2"/>
                <w:sz w:val="24"/>
                <w:szCs w:val="24"/>
                <w:lang w:eastAsia="pl-PL"/>
              </w:rPr>
              <w:lastRenderedPageBreak/>
              <w:t>Wymagania dodatkowe</w:t>
            </w:r>
          </w:p>
        </w:tc>
        <w:tc>
          <w:tcPr>
            <w:tcW w:w="6239" w:type="dxa"/>
            <w:tcBorders>
              <w:left w:val="single" w:sz="4" w:space="0" w:color="000000"/>
              <w:right w:val="single" w:sz="4" w:space="0" w:color="000000"/>
            </w:tcBorders>
            <w:shd w:val="clear" w:color="auto" w:fill="auto"/>
          </w:tcPr>
          <w:p w14:paraId="6FB81641" w14:textId="77777777" w:rsidR="00702FDA" w:rsidRDefault="00EA163F">
            <w:pPr>
              <w:pStyle w:val="Tekstpodstawowy"/>
              <w:spacing w:after="120" w:line="360" w:lineRule="auto"/>
              <w:rPr>
                <w:rFonts w:ascii="Georgia" w:hAnsi="Georgia"/>
                <w:szCs w:val="24"/>
              </w:rPr>
            </w:pPr>
            <w:r>
              <w:rPr>
                <w:rFonts w:ascii="Georgia" w:hAnsi="Georgia"/>
                <w:szCs w:val="24"/>
              </w:rPr>
              <w:t xml:space="preserve">Możliwość integracji z posiadanym urządzeniem UTM oraz zarządzania z poziomu UTM – Zamawiający posiada UTM  </w:t>
            </w:r>
            <w:proofErr w:type="spellStart"/>
            <w:r>
              <w:rPr>
                <w:rFonts w:ascii="Georgia" w:hAnsi="Georgia"/>
                <w:szCs w:val="24"/>
              </w:rPr>
              <w:t>Fortigate</w:t>
            </w:r>
            <w:proofErr w:type="spellEnd"/>
            <w:r>
              <w:rPr>
                <w:rFonts w:ascii="Georgia" w:hAnsi="Georgia"/>
                <w:szCs w:val="24"/>
              </w:rPr>
              <w:t xml:space="preserve"> 80F,</w:t>
            </w:r>
          </w:p>
          <w:p w14:paraId="043AA4AB" w14:textId="77777777" w:rsidR="00702FDA" w:rsidRDefault="00EA163F">
            <w:pPr>
              <w:pStyle w:val="Tekstpodstawowy"/>
              <w:spacing w:after="120" w:line="360" w:lineRule="auto"/>
              <w:rPr>
                <w:rFonts w:ascii="Georgia" w:hAnsi="Georgia"/>
                <w:szCs w:val="24"/>
              </w:rPr>
            </w:pPr>
            <w:r>
              <w:rPr>
                <w:rFonts w:ascii="Georgia" w:hAnsi="Georgia"/>
                <w:szCs w:val="24"/>
              </w:rPr>
              <w:t xml:space="preserve">Licencje na (jeżeli są wymagane) na min. 3 lata </w:t>
            </w:r>
          </w:p>
        </w:tc>
      </w:tr>
      <w:tr w:rsidR="00702FDA" w14:paraId="36ED66B7" w14:textId="77777777">
        <w:tc>
          <w:tcPr>
            <w:tcW w:w="2827" w:type="dxa"/>
            <w:tcBorders>
              <w:left w:val="single" w:sz="4" w:space="0" w:color="000000"/>
              <w:bottom w:val="single" w:sz="4" w:space="0" w:color="000000"/>
              <w:right w:val="single" w:sz="4" w:space="0" w:color="000000"/>
            </w:tcBorders>
            <w:shd w:val="clear" w:color="auto" w:fill="auto"/>
          </w:tcPr>
          <w:p w14:paraId="1F924080" w14:textId="77777777" w:rsidR="00702FDA" w:rsidRDefault="00702FDA">
            <w:pPr>
              <w:widowControl w:val="0"/>
              <w:spacing w:after="120" w:line="360" w:lineRule="auto"/>
              <w:textAlignment w:val="baseline"/>
              <w:rPr>
                <w:rFonts w:ascii="Georgia" w:eastAsia="Lucida Sans Unicode" w:hAnsi="Georgia" w:cs="Calibri"/>
                <w:b/>
                <w:bCs/>
                <w:kern w:val="2"/>
                <w:sz w:val="24"/>
                <w:szCs w:val="24"/>
                <w:lang w:eastAsia="pl-PL"/>
              </w:rPr>
            </w:pPr>
          </w:p>
        </w:tc>
        <w:tc>
          <w:tcPr>
            <w:tcW w:w="6239" w:type="dxa"/>
            <w:tcBorders>
              <w:left w:val="single" w:sz="4" w:space="0" w:color="000000"/>
              <w:bottom w:val="single" w:sz="4" w:space="0" w:color="000000"/>
              <w:right w:val="single" w:sz="4" w:space="0" w:color="000000"/>
            </w:tcBorders>
            <w:shd w:val="clear" w:color="auto" w:fill="auto"/>
          </w:tcPr>
          <w:p w14:paraId="48C133CF" w14:textId="77777777" w:rsidR="00702FDA" w:rsidRDefault="00702FDA">
            <w:pPr>
              <w:pStyle w:val="Tekstpodstawowy"/>
              <w:spacing w:after="120" w:line="360" w:lineRule="auto"/>
              <w:rPr>
                <w:rFonts w:ascii="Georgia" w:hAnsi="Georgia"/>
                <w:szCs w:val="24"/>
              </w:rPr>
            </w:pPr>
          </w:p>
        </w:tc>
      </w:tr>
      <w:tr w:rsidR="00702FDA" w14:paraId="47C3EE66" w14:textId="77777777">
        <w:tc>
          <w:tcPr>
            <w:tcW w:w="2827" w:type="dxa"/>
            <w:tcBorders>
              <w:left w:val="single" w:sz="4" w:space="0" w:color="000000"/>
              <w:bottom w:val="single" w:sz="4" w:space="0" w:color="000000"/>
              <w:right w:val="single" w:sz="4" w:space="0" w:color="000000"/>
            </w:tcBorders>
            <w:shd w:val="clear" w:color="auto" w:fill="auto"/>
          </w:tcPr>
          <w:p w14:paraId="4C8A3E24" w14:textId="77777777" w:rsidR="00702FDA" w:rsidRDefault="00EA163F">
            <w:pPr>
              <w:spacing w:after="120" w:line="360" w:lineRule="auto"/>
              <w:rPr>
                <w:rFonts w:ascii="Georgia" w:eastAsia="Lucida Sans Unicode" w:hAnsi="Georgia" w:cs="Calibri"/>
                <w:b/>
                <w:bCs/>
                <w:kern w:val="2"/>
                <w:sz w:val="24"/>
                <w:szCs w:val="24"/>
                <w:lang w:eastAsia="pl-PL"/>
              </w:rPr>
            </w:pPr>
            <w:r>
              <w:rPr>
                <w:rFonts w:ascii="Georgia" w:eastAsia="Lucida Sans Unicode" w:hAnsi="Georgia" w:cs="Calibri"/>
                <w:b/>
                <w:bCs/>
                <w:kern w:val="2"/>
                <w:sz w:val="24"/>
                <w:szCs w:val="24"/>
                <w:lang w:eastAsia="pl-PL"/>
              </w:rPr>
              <w:t>Wymagania inne</w:t>
            </w:r>
          </w:p>
        </w:tc>
        <w:tc>
          <w:tcPr>
            <w:tcW w:w="6239" w:type="dxa"/>
            <w:tcBorders>
              <w:left w:val="single" w:sz="4" w:space="0" w:color="000000"/>
              <w:bottom w:val="single" w:sz="4" w:space="0" w:color="000000"/>
              <w:right w:val="single" w:sz="4" w:space="0" w:color="000000"/>
            </w:tcBorders>
            <w:shd w:val="clear" w:color="auto" w:fill="auto"/>
          </w:tcPr>
          <w:p w14:paraId="6E7EC5BD" w14:textId="77777777" w:rsidR="00702FDA" w:rsidRDefault="00EA163F">
            <w:pPr>
              <w:pStyle w:val="Tekstpodstawowy"/>
              <w:spacing w:after="120" w:line="360" w:lineRule="auto"/>
              <w:rPr>
                <w:rFonts w:ascii="Georgia" w:hAnsi="Georgia"/>
                <w:szCs w:val="24"/>
              </w:rPr>
            </w:pPr>
            <w:r>
              <w:rPr>
                <w:rFonts w:ascii="Georgia" w:hAnsi="Georgia"/>
                <w:szCs w:val="24"/>
              </w:rPr>
              <w:t>Zamawiający wymaga a Wykonawca oświadcza, że oferowane urządzenia spełniają poniższe wymogi i standardy:</w:t>
            </w:r>
          </w:p>
          <w:p w14:paraId="1074DBA0" w14:textId="77777777" w:rsidR="00702FDA" w:rsidRDefault="00EA163F">
            <w:pPr>
              <w:pStyle w:val="Akapitzlist"/>
              <w:numPr>
                <w:ilvl w:val="0"/>
                <w:numId w:val="16"/>
              </w:numPr>
              <w:spacing w:after="120" w:line="360" w:lineRule="auto"/>
              <w:jc w:val="both"/>
              <w:rPr>
                <w:rFonts w:ascii="Georgia" w:eastAsia="SimSun" w:hAnsi="Georgia" w:cs="Times New Roman"/>
                <w:kern w:val="0"/>
              </w:rPr>
            </w:pPr>
            <w:r>
              <w:rPr>
                <w:rFonts w:ascii="Georgia" w:eastAsia="SimSun" w:hAnsi="Georgia" w:cs="Times New Roman"/>
                <w:kern w:val="0"/>
              </w:rPr>
              <w:t>Są wyprodukowane z zachowaniem normy jakościowej ISO 9001 oraz ISO 14001 lub równoważnych środków zapewnienia jakości;</w:t>
            </w:r>
          </w:p>
          <w:p w14:paraId="6E1A3541" w14:textId="77777777" w:rsidR="00702FDA" w:rsidRDefault="00EA163F">
            <w:pPr>
              <w:pStyle w:val="Akapitzlist"/>
              <w:numPr>
                <w:ilvl w:val="0"/>
                <w:numId w:val="16"/>
              </w:numPr>
              <w:spacing w:after="120" w:line="360" w:lineRule="auto"/>
              <w:jc w:val="both"/>
              <w:rPr>
                <w:rFonts w:ascii="Georgia" w:eastAsia="SimSun" w:hAnsi="Georgia" w:cs="Times New Roman"/>
                <w:kern w:val="0"/>
              </w:rPr>
            </w:pPr>
            <w:r>
              <w:rPr>
                <w:rFonts w:ascii="Georgia" w:eastAsia="SimSun" w:hAnsi="Georgia" w:cs="Times New Roman"/>
                <w:kern w:val="0"/>
              </w:rPr>
              <w:t>Posiadają deklarację zgodności CE;</w:t>
            </w:r>
          </w:p>
          <w:p w14:paraId="7E79FE4A" w14:textId="77777777" w:rsidR="00702FDA" w:rsidRDefault="00702FDA">
            <w:pPr>
              <w:pStyle w:val="Tekstpodstawowy"/>
              <w:spacing w:after="120" w:line="360" w:lineRule="auto"/>
              <w:rPr>
                <w:rFonts w:ascii="Georgia" w:hAnsi="Georgia"/>
                <w:szCs w:val="24"/>
              </w:rPr>
            </w:pPr>
          </w:p>
          <w:p w14:paraId="291D4A81" w14:textId="77777777" w:rsidR="00702FDA" w:rsidRDefault="00EA163F">
            <w:pPr>
              <w:pStyle w:val="Tekstpodstawowy"/>
              <w:spacing w:after="120" w:line="360" w:lineRule="auto"/>
              <w:rPr>
                <w:rFonts w:ascii="Georgia" w:hAnsi="Georgia"/>
                <w:szCs w:val="24"/>
              </w:rPr>
            </w:pPr>
            <w:r>
              <w:rPr>
                <w:rFonts w:ascii="Georgia" w:hAnsi="Georgia"/>
                <w:szCs w:val="24"/>
              </w:rPr>
              <w:t>Zamawiający może wymagać od Wykonawcy następujących dokumentów:</w:t>
            </w:r>
          </w:p>
          <w:p w14:paraId="63C006CF" w14:textId="77777777" w:rsidR="00702FDA" w:rsidRDefault="00702FDA">
            <w:pPr>
              <w:pStyle w:val="Tekstpodstawowy"/>
              <w:spacing w:after="120" w:line="360" w:lineRule="auto"/>
              <w:rPr>
                <w:rFonts w:ascii="Georgia" w:hAnsi="Georgia"/>
                <w:szCs w:val="24"/>
              </w:rPr>
            </w:pPr>
          </w:p>
          <w:p w14:paraId="58D22C22" w14:textId="77777777" w:rsidR="00702FDA" w:rsidRDefault="00EA163F">
            <w:pPr>
              <w:pStyle w:val="NormalnyWeb1"/>
              <w:numPr>
                <w:ilvl w:val="0"/>
                <w:numId w:val="17"/>
              </w:numPr>
              <w:spacing w:after="120" w:line="360" w:lineRule="auto"/>
              <w:rPr>
                <w:rFonts w:ascii="Georgia" w:eastAsia="SimSun" w:hAnsi="Georgia" w:cs="Times New Roman"/>
                <w:kern w:val="0"/>
              </w:rPr>
            </w:pPr>
            <w:r>
              <w:rPr>
                <w:rFonts w:ascii="Georgia" w:eastAsia="SimSun" w:hAnsi="Georgia" w:cs="Times New Roman"/>
                <w:kern w:val="0"/>
              </w:rPr>
              <w:t>Certyfikat ISO 9001:2000 producenta lub równoważny dokument zapewnienia jakości dla oferowanego sprzętu komputerowego.</w:t>
            </w:r>
          </w:p>
          <w:p w14:paraId="11F3F4A3" w14:textId="77777777" w:rsidR="00702FDA" w:rsidRDefault="00EA163F">
            <w:pPr>
              <w:pStyle w:val="NormalnyWeb1"/>
              <w:numPr>
                <w:ilvl w:val="0"/>
                <w:numId w:val="17"/>
              </w:numPr>
              <w:spacing w:before="0" w:after="120" w:line="360" w:lineRule="auto"/>
              <w:rPr>
                <w:rFonts w:ascii="Georgia" w:eastAsia="SimSun" w:hAnsi="Georgia" w:cs="Times New Roman"/>
                <w:kern w:val="0"/>
              </w:rPr>
            </w:pPr>
            <w:r>
              <w:rPr>
                <w:rFonts w:ascii="Georgia" w:eastAsia="SimSun" w:hAnsi="Georgia" w:cs="Times New Roman"/>
                <w:kern w:val="0"/>
              </w:rPr>
              <w:t>Certyfikat ISO 14001 producenta lub równoważny dokument zapewnienia ochrony środowiska.</w:t>
            </w:r>
          </w:p>
          <w:p w14:paraId="56FCD459" w14:textId="77777777" w:rsidR="00702FDA" w:rsidRDefault="00EA163F">
            <w:pPr>
              <w:pStyle w:val="NormalnyWeb1"/>
              <w:numPr>
                <w:ilvl w:val="0"/>
                <w:numId w:val="17"/>
              </w:numPr>
              <w:spacing w:before="0" w:after="120" w:line="360" w:lineRule="auto"/>
              <w:rPr>
                <w:rFonts w:ascii="Georgia" w:eastAsia="SimSun" w:hAnsi="Georgia" w:cs="Times New Roman"/>
                <w:kern w:val="0"/>
              </w:rPr>
            </w:pPr>
            <w:r>
              <w:rPr>
                <w:rFonts w:ascii="Georgia" w:eastAsia="SimSun" w:hAnsi="Georgia" w:cs="Times New Roman"/>
                <w:kern w:val="0"/>
              </w:rPr>
              <w:t>Certyfikat ISO 9001: 2000 na świadczenie usług serwisowych przez podmiot serwisujący sprzęt komputerowy.</w:t>
            </w:r>
          </w:p>
          <w:p w14:paraId="3C6B50F2" w14:textId="77777777" w:rsidR="00702FDA" w:rsidRDefault="00EA163F">
            <w:pPr>
              <w:pStyle w:val="NormalnyWeb1"/>
              <w:numPr>
                <w:ilvl w:val="0"/>
                <w:numId w:val="17"/>
              </w:numPr>
              <w:spacing w:before="0" w:after="120" w:line="360" w:lineRule="auto"/>
              <w:rPr>
                <w:rFonts w:ascii="Georgia" w:eastAsia="SimSun" w:hAnsi="Georgia" w:cs="Times New Roman"/>
                <w:kern w:val="0"/>
              </w:rPr>
            </w:pPr>
            <w:r>
              <w:rPr>
                <w:rFonts w:ascii="Georgia" w:eastAsia="SimSun" w:hAnsi="Georgia" w:cs="Times New Roman"/>
                <w:kern w:val="0"/>
              </w:rPr>
              <w:t xml:space="preserve">Oświadczenie spełnienia kryteriów środowiskowych, w tym zgodności z dyrektywą </w:t>
            </w:r>
            <w:proofErr w:type="spellStart"/>
            <w:r>
              <w:rPr>
                <w:rFonts w:ascii="Georgia" w:eastAsia="SimSun" w:hAnsi="Georgia" w:cs="Times New Roman"/>
                <w:kern w:val="0"/>
              </w:rPr>
              <w:t>RoHS</w:t>
            </w:r>
            <w:proofErr w:type="spellEnd"/>
            <w:r>
              <w:rPr>
                <w:rFonts w:ascii="Georgia" w:eastAsia="SimSun" w:hAnsi="Georgia" w:cs="Times New Roman"/>
                <w:kern w:val="0"/>
              </w:rPr>
              <w:t xml:space="preserve"> Unii Europejskiej o eliminacji substancji niebezpiecznych w postaci oświadczenia producenta jednostki (wg </w:t>
            </w:r>
            <w:r>
              <w:rPr>
                <w:rFonts w:ascii="Georgia" w:eastAsia="SimSun" w:hAnsi="Georgia" w:cs="Times New Roman"/>
                <w:kern w:val="0"/>
              </w:rPr>
              <w:lastRenderedPageBreak/>
              <w:t>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sprzętu komputerowego.</w:t>
            </w:r>
          </w:p>
          <w:p w14:paraId="7C0D1BFE" w14:textId="77777777" w:rsidR="00702FDA" w:rsidRDefault="00EA163F">
            <w:pPr>
              <w:pStyle w:val="NormalnyWeb1"/>
              <w:numPr>
                <w:ilvl w:val="0"/>
                <w:numId w:val="17"/>
              </w:numPr>
              <w:spacing w:before="0" w:after="120" w:line="360" w:lineRule="auto"/>
              <w:rPr>
                <w:rFonts w:ascii="Georgia" w:eastAsia="SimSun" w:hAnsi="Georgia" w:cs="Times New Roman"/>
                <w:kern w:val="0"/>
              </w:rPr>
            </w:pPr>
            <w:r>
              <w:rPr>
                <w:rFonts w:ascii="Georgia" w:eastAsia="SimSun" w:hAnsi="Georgia" w:cs="Times New Roman"/>
                <w:kern w:val="0"/>
              </w:rPr>
              <w:t>Oświadczenie podmiotu realizującego serwis lub producenta, że w przypadku wystąpienia awarii dysku twardego w urządzeniu objętym aktywnym wparciem technicznym, uszkodzony dysk twardy pozostaje u Zamawiającego.</w:t>
            </w:r>
          </w:p>
          <w:p w14:paraId="1DF7D570" w14:textId="77777777" w:rsidR="00702FDA" w:rsidRDefault="00702FDA">
            <w:pPr>
              <w:pStyle w:val="Tekstpodstawowy"/>
              <w:spacing w:after="120" w:line="360" w:lineRule="auto"/>
              <w:rPr>
                <w:rFonts w:ascii="Georgia" w:hAnsi="Georgia"/>
                <w:szCs w:val="24"/>
              </w:rPr>
            </w:pPr>
          </w:p>
        </w:tc>
      </w:tr>
    </w:tbl>
    <w:p w14:paraId="429D882F" w14:textId="77777777" w:rsidR="00702FDA" w:rsidRDefault="00702FDA">
      <w:pPr>
        <w:widowControl w:val="0"/>
        <w:spacing w:after="120" w:line="360" w:lineRule="auto"/>
        <w:textAlignment w:val="baseline"/>
        <w:rPr>
          <w:rFonts w:ascii="Georgia" w:eastAsia="Lucida Sans Unicode" w:hAnsi="Georgia" w:cstheme="minorHAnsi"/>
          <w:b/>
          <w:bCs/>
          <w:kern w:val="2"/>
          <w:sz w:val="20"/>
          <w:szCs w:val="20"/>
          <w:lang w:eastAsia="pl-PL"/>
        </w:rPr>
      </w:pPr>
    </w:p>
    <w:p w14:paraId="307E57B4" w14:textId="77777777" w:rsidR="00702FDA" w:rsidRDefault="00702FDA">
      <w:pPr>
        <w:pStyle w:val="Nagwek3"/>
        <w:spacing w:after="120" w:line="360" w:lineRule="auto"/>
        <w:rPr>
          <w:rFonts w:ascii="Georgia" w:hAnsi="Georgia"/>
        </w:rPr>
      </w:pPr>
    </w:p>
    <w:p w14:paraId="79F76C0E" w14:textId="77777777" w:rsidR="00702FDA" w:rsidRDefault="00EA163F">
      <w:pPr>
        <w:pStyle w:val="Nagwek3"/>
        <w:spacing w:after="120" w:line="360" w:lineRule="auto"/>
        <w:rPr>
          <w:rFonts w:ascii="Georgia" w:eastAsia="Lucida Sans Unicode" w:hAnsi="Georgia" w:cstheme="minorHAnsi"/>
          <w:sz w:val="20"/>
          <w:szCs w:val="20"/>
        </w:rPr>
      </w:pPr>
      <w:bookmarkStart w:id="41" w:name="_Toc13853"/>
      <w:bookmarkStart w:id="42" w:name="_Hlk119580659"/>
      <w:r>
        <w:rPr>
          <w:rFonts w:ascii="Georgia" w:hAnsi="Georgia"/>
        </w:rPr>
        <w:t xml:space="preserve">Szczegółowa specyfikacja sprzętu – UPS </w:t>
      </w:r>
      <w:proofErr w:type="spellStart"/>
      <w:r>
        <w:rPr>
          <w:rFonts w:ascii="Georgia" w:hAnsi="Georgia"/>
        </w:rPr>
        <w:t>OnLine</w:t>
      </w:r>
      <w:proofErr w:type="spellEnd"/>
      <w:r>
        <w:rPr>
          <w:rFonts w:ascii="Georgia" w:hAnsi="Georgia"/>
        </w:rPr>
        <w:t xml:space="preserve"> 10 KVA</w:t>
      </w:r>
      <w:bookmarkEnd w:id="41"/>
      <w:bookmarkEnd w:id="42"/>
    </w:p>
    <w:p w14:paraId="23F942DC" w14:textId="77777777" w:rsidR="00702FDA" w:rsidRDefault="00702FDA">
      <w:pPr>
        <w:pStyle w:val="AStandard"/>
        <w:spacing w:after="120" w:line="360" w:lineRule="auto"/>
        <w:rPr>
          <w:rFonts w:ascii="Georgia" w:hAnsi="Georgia"/>
        </w:rPr>
      </w:pPr>
    </w:p>
    <w:p w14:paraId="2C86A972" w14:textId="77777777" w:rsidR="00702FDA" w:rsidRDefault="00702FDA">
      <w:pPr>
        <w:pStyle w:val="AStandard"/>
        <w:spacing w:after="120" w:line="360" w:lineRule="auto"/>
        <w:rPr>
          <w:rFonts w:ascii="Georgia" w:hAnsi="Georgia"/>
        </w:rPr>
      </w:pPr>
    </w:p>
    <w:tbl>
      <w:tblPr>
        <w:tblStyle w:val="Tabela-Siatka"/>
        <w:tblW w:w="8777" w:type="dxa"/>
        <w:tblLayout w:type="fixed"/>
        <w:tblLook w:val="04A0" w:firstRow="1" w:lastRow="0" w:firstColumn="1" w:lastColumn="0" w:noHBand="0" w:noVBand="1"/>
      </w:tblPr>
      <w:tblGrid>
        <w:gridCol w:w="2631"/>
        <w:gridCol w:w="6146"/>
      </w:tblGrid>
      <w:tr w:rsidR="00702FDA" w14:paraId="3331118B" w14:textId="77777777">
        <w:tc>
          <w:tcPr>
            <w:tcW w:w="8776" w:type="dxa"/>
            <w:gridSpan w:val="2"/>
            <w:vAlign w:val="center"/>
          </w:tcPr>
          <w:p w14:paraId="451F44BE" w14:textId="77777777" w:rsidR="00702FDA" w:rsidRDefault="00EA163F">
            <w:pPr>
              <w:keepNext/>
              <w:keepLines/>
              <w:spacing w:before="360" w:after="120" w:line="360" w:lineRule="auto"/>
              <w:jc w:val="center"/>
              <w:outlineLvl w:val="1"/>
              <w:rPr>
                <w:rFonts w:ascii="Georgia" w:eastAsiaTheme="majorEastAsia" w:hAnsi="Georgia" w:cs="Arial"/>
                <w:b/>
              </w:rPr>
            </w:pPr>
            <w:bookmarkStart w:id="43" w:name="_Toc22563"/>
            <w:bookmarkStart w:id="44" w:name="_Hlk119580660"/>
            <w:r>
              <w:rPr>
                <w:rFonts w:ascii="Georgia" w:eastAsiaTheme="majorEastAsia" w:hAnsi="Georgia" w:cs="Arial"/>
                <w:b/>
              </w:rPr>
              <w:t>Dostawa UPS - wymagania</w:t>
            </w:r>
            <w:bookmarkEnd w:id="43"/>
          </w:p>
          <w:p w14:paraId="5B9D0E0E" w14:textId="77777777" w:rsidR="00702FDA" w:rsidRDefault="00702FDA">
            <w:pPr>
              <w:spacing w:after="120" w:line="360" w:lineRule="auto"/>
              <w:jc w:val="center"/>
              <w:rPr>
                <w:rFonts w:ascii="Georgia" w:hAnsi="Georgia"/>
              </w:rPr>
            </w:pPr>
          </w:p>
        </w:tc>
      </w:tr>
      <w:tr w:rsidR="00702FDA" w14:paraId="17BA978D" w14:textId="77777777">
        <w:tc>
          <w:tcPr>
            <w:tcW w:w="2631" w:type="dxa"/>
            <w:vAlign w:val="center"/>
          </w:tcPr>
          <w:p w14:paraId="7C7ACEE5" w14:textId="77777777" w:rsidR="00702FDA" w:rsidRDefault="00EA163F">
            <w:pPr>
              <w:spacing w:beforeAutospacing="1" w:after="120" w:line="360" w:lineRule="auto"/>
              <w:jc w:val="center"/>
              <w:rPr>
                <w:rFonts w:ascii="Georgia" w:hAnsi="Georgia"/>
              </w:rPr>
            </w:pPr>
            <w:r>
              <w:rPr>
                <w:rFonts w:ascii="Georgia" w:eastAsia="Times New Roman" w:hAnsi="Georgia" w:cs="Times New Roman"/>
                <w:lang w:eastAsia="pl-PL"/>
              </w:rPr>
              <w:t>PARAMETR</w:t>
            </w:r>
          </w:p>
        </w:tc>
        <w:tc>
          <w:tcPr>
            <w:tcW w:w="6145" w:type="dxa"/>
            <w:vAlign w:val="center"/>
          </w:tcPr>
          <w:p w14:paraId="0E601963" w14:textId="77777777" w:rsidR="00702FDA" w:rsidRDefault="00EA163F">
            <w:pPr>
              <w:spacing w:beforeAutospacing="1" w:after="120" w:line="360" w:lineRule="auto"/>
              <w:jc w:val="center"/>
              <w:rPr>
                <w:rFonts w:ascii="Georgia" w:hAnsi="Georgia"/>
              </w:rPr>
            </w:pPr>
            <w:r>
              <w:rPr>
                <w:rFonts w:ascii="Georgia" w:eastAsia="Times New Roman" w:hAnsi="Georgia" w:cs="Times New Roman"/>
                <w:lang w:eastAsia="pl-PL"/>
              </w:rPr>
              <w:t>WYMAGANIA</w:t>
            </w:r>
          </w:p>
        </w:tc>
      </w:tr>
      <w:tr w:rsidR="00702FDA" w14:paraId="4C50C93A" w14:textId="77777777">
        <w:tc>
          <w:tcPr>
            <w:tcW w:w="2631" w:type="dxa"/>
          </w:tcPr>
          <w:p w14:paraId="6C54B29E" w14:textId="77777777" w:rsidR="00702FDA" w:rsidRDefault="00EA163F">
            <w:pPr>
              <w:spacing w:after="120" w:line="360" w:lineRule="auto"/>
              <w:rPr>
                <w:rFonts w:ascii="Georgia" w:hAnsi="Georgia"/>
              </w:rPr>
            </w:pPr>
            <w:r>
              <w:rPr>
                <w:rFonts w:ascii="Georgia" w:hAnsi="Georgia"/>
              </w:rPr>
              <w:t>Sprzęt wyprodukowany</w:t>
            </w:r>
          </w:p>
        </w:tc>
        <w:tc>
          <w:tcPr>
            <w:tcW w:w="6145" w:type="dxa"/>
          </w:tcPr>
          <w:p w14:paraId="085552A9" w14:textId="77777777" w:rsidR="00702FDA" w:rsidRDefault="00EA163F">
            <w:pPr>
              <w:spacing w:after="120" w:line="360" w:lineRule="auto"/>
              <w:rPr>
                <w:rFonts w:ascii="Georgia" w:hAnsi="Georgia"/>
              </w:rPr>
            </w:pPr>
            <w:r>
              <w:rPr>
                <w:rFonts w:ascii="Georgia" w:eastAsia="Calibri" w:hAnsi="Georgia"/>
              </w:rPr>
              <w:t>Nie wcześniej niż 12 miesięcy przed datą publikacji ogłoszenia</w:t>
            </w:r>
          </w:p>
        </w:tc>
      </w:tr>
      <w:tr w:rsidR="00702FDA" w14:paraId="42549346" w14:textId="77777777">
        <w:trPr>
          <w:trHeight w:val="296"/>
        </w:trPr>
        <w:tc>
          <w:tcPr>
            <w:tcW w:w="2631" w:type="dxa"/>
          </w:tcPr>
          <w:p w14:paraId="524499E0" w14:textId="77777777" w:rsidR="00702FDA" w:rsidRDefault="00EA163F">
            <w:pPr>
              <w:spacing w:after="120" w:line="360" w:lineRule="auto"/>
              <w:rPr>
                <w:rFonts w:ascii="Georgia" w:eastAsia="Calibri" w:hAnsi="Georgia"/>
                <w:b/>
              </w:rPr>
            </w:pPr>
            <w:r>
              <w:rPr>
                <w:rFonts w:ascii="Georgia" w:eastAsia="Calibri" w:hAnsi="Georgia"/>
                <w:bCs/>
              </w:rPr>
              <w:t xml:space="preserve">Obudowa </w:t>
            </w:r>
          </w:p>
        </w:tc>
        <w:tc>
          <w:tcPr>
            <w:tcW w:w="6145" w:type="dxa"/>
          </w:tcPr>
          <w:p w14:paraId="2CCFFE1E" w14:textId="77777777" w:rsidR="00702FDA" w:rsidRDefault="00EA163F">
            <w:pPr>
              <w:spacing w:after="120" w:line="360" w:lineRule="auto"/>
              <w:rPr>
                <w:rFonts w:ascii="Georgia" w:hAnsi="Georgia"/>
                <w:bCs/>
              </w:rPr>
            </w:pPr>
            <w:r>
              <w:rPr>
                <w:rFonts w:ascii="Georgia" w:hAnsi="Georgia"/>
                <w:bCs/>
              </w:rPr>
              <w:t xml:space="preserve">Wolnostojący lub </w:t>
            </w:r>
            <w:proofErr w:type="spellStart"/>
            <w:r>
              <w:rPr>
                <w:rFonts w:ascii="Georgia" w:hAnsi="Georgia"/>
                <w:bCs/>
              </w:rPr>
              <w:t>rack</w:t>
            </w:r>
            <w:proofErr w:type="spellEnd"/>
            <w:r>
              <w:rPr>
                <w:rFonts w:ascii="Georgia" w:hAnsi="Georgia"/>
                <w:bCs/>
              </w:rPr>
              <w:t xml:space="preserve"> 19”</w:t>
            </w:r>
          </w:p>
        </w:tc>
      </w:tr>
      <w:tr w:rsidR="00702FDA" w14:paraId="77030E44" w14:textId="77777777">
        <w:tc>
          <w:tcPr>
            <w:tcW w:w="2631" w:type="dxa"/>
          </w:tcPr>
          <w:p w14:paraId="41A2BE1E" w14:textId="77777777" w:rsidR="00702FDA" w:rsidRDefault="00EA163F">
            <w:pPr>
              <w:spacing w:after="120" w:line="360" w:lineRule="auto"/>
              <w:rPr>
                <w:rFonts w:ascii="Georgia" w:hAnsi="Georgia"/>
              </w:rPr>
            </w:pPr>
            <w:r>
              <w:rPr>
                <w:rFonts w:ascii="Georgia" w:hAnsi="Georgia"/>
              </w:rPr>
              <w:lastRenderedPageBreak/>
              <w:t>Napięcie wejściowe</w:t>
            </w:r>
          </w:p>
        </w:tc>
        <w:tc>
          <w:tcPr>
            <w:tcW w:w="6145" w:type="dxa"/>
          </w:tcPr>
          <w:p w14:paraId="1B646F00" w14:textId="77777777" w:rsidR="00702FDA" w:rsidRDefault="00EA163F">
            <w:pPr>
              <w:pStyle w:val="Akapitzlist"/>
              <w:spacing w:after="120" w:line="360" w:lineRule="auto"/>
              <w:ind w:left="68"/>
              <w:rPr>
                <w:rFonts w:ascii="Georgia" w:hAnsi="Georgia"/>
              </w:rPr>
            </w:pPr>
            <w:r>
              <w:rPr>
                <w:rFonts w:ascii="Georgia" w:hAnsi="Georgia"/>
                <w:sz w:val="22"/>
                <w:szCs w:val="22"/>
              </w:rPr>
              <w:t xml:space="preserve">Zakres napięcia wejściowego min. 180-280 V 50 </w:t>
            </w:r>
            <w:proofErr w:type="spellStart"/>
            <w:r>
              <w:rPr>
                <w:rFonts w:ascii="Georgia" w:hAnsi="Georgia"/>
                <w:sz w:val="22"/>
                <w:szCs w:val="22"/>
              </w:rPr>
              <w:t>Hz</w:t>
            </w:r>
            <w:proofErr w:type="spellEnd"/>
            <w:r>
              <w:rPr>
                <w:rFonts w:ascii="Georgia" w:hAnsi="Georgia"/>
                <w:sz w:val="22"/>
                <w:szCs w:val="22"/>
              </w:rPr>
              <w:t xml:space="preserve"> wartości skutecznej przy obciążeniu 80%</w:t>
            </w:r>
          </w:p>
        </w:tc>
      </w:tr>
      <w:tr w:rsidR="00702FDA" w14:paraId="6BE000CF" w14:textId="77777777">
        <w:tc>
          <w:tcPr>
            <w:tcW w:w="2631" w:type="dxa"/>
          </w:tcPr>
          <w:p w14:paraId="4B473A8B" w14:textId="77777777" w:rsidR="00702FDA" w:rsidRDefault="00EA163F">
            <w:pPr>
              <w:spacing w:after="120" w:line="360" w:lineRule="auto"/>
              <w:rPr>
                <w:rFonts w:ascii="Georgia" w:hAnsi="Georgia"/>
              </w:rPr>
            </w:pPr>
            <w:r>
              <w:rPr>
                <w:rFonts w:ascii="Georgia" w:hAnsi="Georgia"/>
              </w:rPr>
              <w:t>Napięcie wyjściowe</w:t>
            </w:r>
          </w:p>
        </w:tc>
        <w:tc>
          <w:tcPr>
            <w:tcW w:w="6145" w:type="dxa"/>
          </w:tcPr>
          <w:p w14:paraId="069DB972" w14:textId="77777777" w:rsidR="00702FDA" w:rsidRDefault="00EA163F">
            <w:pPr>
              <w:spacing w:after="120" w:line="360" w:lineRule="auto"/>
              <w:rPr>
                <w:rFonts w:ascii="Georgia" w:hAnsi="Georgia"/>
              </w:rPr>
            </w:pPr>
            <w:r>
              <w:rPr>
                <w:rFonts w:ascii="Georgia" w:hAnsi="Georgia"/>
              </w:rPr>
              <w:t xml:space="preserve">50 </w:t>
            </w:r>
            <w:proofErr w:type="spellStart"/>
            <w:r>
              <w:rPr>
                <w:rFonts w:ascii="Georgia" w:hAnsi="Georgia"/>
              </w:rPr>
              <w:t>Hz</w:t>
            </w:r>
            <w:proofErr w:type="spellEnd"/>
            <w:r>
              <w:rPr>
                <w:rFonts w:ascii="Georgia" w:hAnsi="Georgia"/>
              </w:rPr>
              <w:t xml:space="preserve">, 230V wartości skutecznej, sinusoidalne, zawartość harmonicznych &lt; 7 % </w:t>
            </w:r>
          </w:p>
        </w:tc>
      </w:tr>
      <w:tr w:rsidR="00702FDA" w14:paraId="637668D4" w14:textId="77777777">
        <w:tc>
          <w:tcPr>
            <w:tcW w:w="2631" w:type="dxa"/>
          </w:tcPr>
          <w:p w14:paraId="0B8C0076" w14:textId="77777777" w:rsidR="00702FDA" w:rsidRDefault="00EA163F">
            <w:pPr>
              <w:spacing w:after="120" w:line="360" w:lineRule="auto"/>
              <w:rPr>
                <w:rFonts w:ascii="Georgia" w:hAnsi="Georgia"/>
              </w:rPr>
            </w:pPr>
            <w:r>
              <w:rPr>
                <w:rFonts w:ascii="Georgia" w:hAnsi="Georgia"/>
              </w:rPr>
              <w:t>Bateria</w:t>
            </w:r>
          </w:p>
        </w:tc>
        <w:tc>
          <w:tcPr>
            <w:tcW w:w="6145" w:type="dxa"/>
          </w:tcPr>
          <w:p w14:paraId="14FA5AB4" w14:textId="77777777" w:rsidR="00702FDA" w:rsidRDefault="00EA163F">
            <w:pPr>
              <w:spacing w:after="120" w:line="360" w:lineRule="auto"/>
              <w:rPr>
                <w:rFonts w:ascii="Georgia" w:hAnsi="Georgia"/>
              </w:rPr>
            </w:pPr>
            <w:r>
              <w:rPr>
                <w:rFonts w:ascii="Georgia" w:hAnsi="Georgia"/>
              </w:rPr>
              <w:t xml:space="preserve">Możliwość podłączenia dodatkowych modułów baterii, </w:t>
            </w:r>
            <w:r>
              <w:rPr>
                <w:rFonts w:ascii="Georgia" w:hAnsi="Georgia"/>
                <w:b/>
                <w:bCs/>
              </w:rPr>
              <w:t>wymagany 1 dodatkowy moduł baterii</w:t>
            </w:r>
          </w:p>
        </w:tc>
      </w:tr>
      <w:tr w:rsidR="00702FDA" w14:paraId="0072F805" w14:textId="77777777">
        <w:tc>
          <w:tcPr>
            <w:tcW w:w="2631" w:type="dxa"/>
          </w:tcPr>
          <w:p w14:paraId="50A08B1F" w14:textId="77777777" w:rsidR="00702FDA" w:rsidRDefault="00EA163F">
            <w:pPr>
              <w:spacing w:after="120" w:line="360" w:lineRule="auto"/>
              <w:rPr>
                <w:rFonts w:ascii="Georgia" w:hAnsi="Georgia"/>
              </w:rPr>
            </w:pPr>
            <w:r>
              <w:rPr>
                <w:rFonts w:ascii="Georgia" w:hAnsi="Georgia"/>
              </w:rPr>
              <w:t>Czas pracy na baterii</w:t>
            </w:r>
          </w:p>
        </w:tc>
        <w:tc>
          <w:tcPr>
            <w:tcW w:w="6145" w:type="dxa"/>
          </w:tcPr>
          <w:p w14:paraId="3A05F2A3" w14:textId="77777777" w:rsidR="00702FDA" w:rsidRDefault="00EA163F">
            <w:pPr>
              <w:spacing w:after="120" w:line="360" w:lineRule="auto"/>
              <w:rPr>
                <w:rFonts w:ascii="Georgia" w:hAnsi="Georgia"/>
              </w:rPr>
            </w:pPr>
            <w:r>
              <w:rPr>
                <w:rFonts w:ascii="Georgia" w:hAnsi="Georgia"/>
              </w:rPr>
              <w:t>Min. 8 min. dla obciążenia 50% na baterii podstawowej/wbudowanej,</w:t>
            </w:r>
          </w:p>
          <w:p w14:paraId="113A30E8" w14:textId="77777777" w:rsidR="00702FDA" w:rsidRDefault="00EA163F">
            <w:pPr>
              <w:spacing w:after="120" w:line="360" w:lineRule="auto"/>
              <w:rPr>
                <w:rFonts w:ascii="Georgia" w:hAnsi="Georgia"/>
              </w:rPr>
            </w:pPr>
            <w:r>
              <w:rPr>
                <w:rFonts w:ascii="Georgia" w:hAnsi="Georgia"/>
              </w:rPr>
              <w:t>Min. 30 min. dla obciążenia 50% na baterii z zainstalowanym dodatkowym modułem baterii</w:t>
            </w:r>
          </w:p>
        </w:tc>
      </w:tr>
      <w:tr w:rsidR="00702FDA" w14:paraId="061159DB" w14:textId="77777777">
        <w:tc>
          <w:tcPr>
            <w:tcW w:w="2631" w:type="dxa"/>
          </w:tcPr>
          <w:p w14:paraId="55A19315" w14:textId="77777777" w:rsidR="00702FDA" w:rsidRDefault="00EA163F">
            <w:pPr>
              <w:spacing w:after="120" w:line="360" w:lineRule="auto"/>
              <w:rPr>
                <w:rFonts w:ascii="Georgia" w:hAnsi="Georgia"/>
              </w:rPr>
            </w:pPr>
            <w:r>
              <w:rPr>
                <w:rFonts w:ascii="Georgia" w:hAnsi="Georgia"/>
              </w:rPr>
              <w:t>Czas ładowania po pełnym rozładowaniu</w:t>
            </w:r>
          </w:p>
        </w:tc>
        <w:tc>
          <w:tcPr>
            <w:tcW w:w="6145" w:type="dxa"/>
          </w:tcPr>
          <w:p w14:paraId="32948078" w14:textId="77777777" w:rsidR="00702FDA" w:rsidRDefault="00EA163F">
            <w:pPr>
              <w:spacing w:after="120" w:line="360" w:lineRule="auto"/>
              <w:rPr>
                <w:rFonts w:ascii="Georgia" w:hAnsi="Georgia"/>
              </w:rPr>
            </w:pPr>
            <w:r>
              <w:rPr>
                <w:rFonts w:ascii="Georgia" w:hAnsi="Georgia"/>
              </w:rPr>
              <w:t>Max. 8 godz.</w:t>
            </w:r>
          </w:p>
        </w:tc>
      </w:tr>
      <w:tr w:rsidR="00702FDA" w14:paraId="624C5A16" w14:textId="77777777">
        <w:tc>
          <w:tcPr>
            <w:tcW w:w="2631" w:type="dxa"/>
          </w:tcPr>
          <w:p w14:paraId="62B0ED5D" w14:textId="77777777" w:rsidR="00702FDA" w:rsidRDefault="00EA163F">
            <w:pPr>
              <w:spacing w:after="120" w:line="360" w:lineRule="auto"/>
              <w:rPr>
                <w:rFonts w:ascii="Georgia" w:hAnsi="Georgia"/>
              </w:rPr>
            </w:pPr>
            <w:r>
              <w:rPr>
                <w:rFonts w:ascii="Georgia" w:hAnsi="Georgia"/>
              </w:rPr>
              <w:t>Moc znamionowa (moc bierna/czynna)</w:t>
            </w:r>
          </w:p>
        </w:tc>
        <w:tc>
          <w:tcPr>
            <w:tcW w:w="6145" w:type="dxa"/>
          </w:tcPr>
          <w:p w14:paraId="388EFB93" w14:textId="77777777" w:rsidR="00702FDA" w:rsidRDefault="00EA163F">
            <w:pPr>
              <w:spacing w:after="120" w:line="360" w:lineRule="auto"/>
              <w:rPr>
                <w:rFonts w:ascii="Georgia" w:eastAsia="Calibri" w:hAnsi="Georgia" w:cs="Calibri"/>
              </w:rPr>
            </w:pPr>
            <w:r>
              <w:rPr>
                <w:rFonts w:ascii="Georgia" w:eastAsia="Calibri" w:hAnsi="Georgia" w:cs="Calibri"/>
              </w:rPr>
              <w:t xml:space="preserve">Min. 10 kVA / 10 KW, </w:t>
            </w:r>
          </w:p>
          <w:p w14:paraId="60561ABB" w14:textId="77777777" w:rsidR="00702FDA" w:rsidRDefault="00EA163F">
            <w:pPr>
              <w:spacing w:after="120" w:line="360" w:lineRule="auto"/>
              <w:rPr>
                <w:rFonts w:ascii="Georgia" w:eastAsia="Calibri" w:hAnsi="Georgia" w:cs="Calibri"/>
              </w:rPr>
            </w:pPr>
            <w:r>
              <w:rPr>
                <w:rFonts w:ascii="Georgia" w:eastAsia="Calibri" w:hAnsi="Georgia" w:cs="Calibri"/>
              </w:rPr>
              <w:t>współczynnik mocy 1.0</w:t>
            </w:r>
          </w:p>
        </w:tc>
      </w:tr>
      <w:tr w:rsidR="00702FDA" w14:paraId="28FC1413" w14:textId="77777777">
        <w:tc>
          <w:tcPr>
            <w:tcW w:w="2631" w:type="dxa"/>
          </w:tcPr>
          <w:p w14:paraId="2628FC40" w14:textId="77777777" w:rsidR="00702FDA" w:rsidRDefault="00EA163F">
            <w:pPr>
              <w:spacing w:after="120" w:line="360" w:lineRule="auto"/>
              <w:rPr>
                <w:rFonts w:ascii="Georgia" w:hAnsi="Georgia"/>
              </w:rPr>
            </w:pPr>
            <w:r>
              <w:rPr>
                <w:rFonts w:ascii="Georgia" w:hAnsi="Georgia"/>
              </w:rPr>
              <w:t>Komunikacja</w:t>
            </w:r>
          </w:p>
        </w:tc>
        <w:tc>
          <w:tcPr>
            <w:tcW w:w="6145" w:type="dxa"/>
          </w:tcPr>
          <w:p w14:paraId="0D61D934" w14:textId="77777777" w:rsidR="00702FDA" w:rsidRDefault="00EA163F">
            <w:pPr>
              <w:pStyle w:val="Akapitzlist"/>
              <w:spacing w:after="120" w:line="360" w:lineRule="auto"/>
              <w:ind w:left="0"/>
              <w:rPr>
                <w:rFonts w:ascii="Georgia" w:hAnsi="Georgia"/>
                <w:sz w:val="22"/>
                <w:szCs w:val="22"/>
              </w:rPr>
            </w:pPr>
            <w:r>
              <w:rPr>
                <w:rFonts w:ascii="Georgia" w:hAnsi="Georgia"/>
                <w:sz w:val="22"/>
                <w:szCs w:val="22"/>
              </w:rPr>
              <w:t>Port komunikacyjny USB, RS 232,</w:t>
            </w:r>
          </w:p>
          <w:p w14:paraId="7DD64AF9" w14:textId="77777777" w:rsidR="00702FDA" w:rsidRDefault="00EA163F">
            <w:pPr>
              <w:pStyle w:val="Akapitzlist"/>
              <w:spacing w:after="120" w:line="360" w:lineRule="auto"/>
              <w:ind w:left="0"/>
              <w:rPr>
                <w:rFonts w:ascii="Georgia" w:hAnsi="Georgia"/>
                <w:sz w:val="22"/>
                <w:szCs w:val="22"/>
              </w:rPr>
            </w:pPr>
            <w:r>
              <w:rPr>
                <w:rFonts w:ascii="Georgia" w:hAnsi="Georgia"/>
                <w:sz w:val="22"/>
                <w:szCs w:val="22"/>
              </w:rPr>
              <w:t>Zainstalowany moduł SNMP,</w:t>
            </w:r>
          </w:p>
          <w:p w14:paraId="21071D4F" w14:textId="77777777" w:rsidR="00702FDA" w:rsidRDefault="00EA163F">
            <w:pPr>
              <w:pStyle w:val="Akapitzlist"/>
              <w:spacing w:after="120" w:line="360" w:lineRule="auto"/>
              <w:ind w:left="0"/>
              <w:rPr>
                <w:rFonts w:ascii="Georgia" w:hAnsi="Georgia"/>
              </w:rPr>
            </w:pPr>
            <w:r>
              <w:rPr>
                <w:rFonts w:ascii="Georgia" w:hAnsi="Georgia"/>
                <w:sz w:val="22"/>
                <w:szCs w:val="22"/>
              </w:rPr>
              <w:t>Oprogramowanie do zarządzania w języku polskim</w:t>
            </w:r>
          </w:p>
        </w:tc>
      </w:tr>
      <w:tr w:rsidR="00702FDA" w14:paraId="23BF85EA" w14:textId="77777777">
        <w:tc>
          <w:tcPr>
            <w:tcW w:w="2631" w:type="dxa"/>
          </w:tcPr>
          <w:p w14:paraId="699AF577" w14:textId="77777777" w:rsidR="00702FDA" w:rsidRDefault="00EA163F">
            <w:pPr>
              <w:spacing w:after="120" w:line="360" w:lineRule="auto"/>
              <w:rPr>
                <w:rFonts w:ascii="Georgia" w:hAnsi="Georgia"/>
              </w:rPr>
            </w:pPr>
            <w:r>
              <w:rPr>
                <w:rFonts w:ascii="Georgia" w:hAnsi="Georgia"/>
              </w:rPr>
              <w:t>Zabezpieczenia</w:t>
            </w:r>
          </w:p>
        </w:tc>
        <w:tc>
          <w:tcPr>
            <w:tcW w:w="6145" w:type="dxa"/>
          </w:tcPr>
          <w:p w14:paraId="78C7CAE4" w14:textId="77777777" w:rsidR="00702FDA" w:rsidRDefault="00EA163F">
            <w:pPr>
              <w:pStyle w:val="Akapitzlist"/>
              <w:spacing w:after="120" w:line="360" w:lineRule="auto"/>
              <w:ind w:left="68"/>
              <w:rPr>
                <w:rFonts w:ascii="Georgia" w:eastAsia="Calibri" w:hAnsi="Georgia"/>
                <w:bCs/>
              </w:rPr>
            </w:pPr>
            <w:r>
              <w:rPr>
                <w:rFonts w:ascii="Georgia" w:eastAsia="Calibri" w:hAnsi="Georgia"/>
                <w:bCs/>
                <w:sz w:val="22"/>
                <w:szCs w:val="22"/>
              </w:rPr>
              <w:t xml:space="preserve">przeciwprzepięciowe, przeciwzwarciowe, </w:t>
            </w:r>
            <w:proofErr w:type="spellStart"/>
            <w:r>
              <w:rPr>
                <w:rFonts w:ascii="Georgia" w:eastAsia="Calibri" w:hAnsi="Georgia"/>
                <w:bCs/>
                <w:sz w:val="22"/>
                <w:szCs w:val="22"/>
              </w:rPr>
              <w:t>przeciwprzeciążeniowe</w:t>
            </w:r>
            <w:proofErr w:type="spellEnd"/>
          </w:p>
        </w:tc>
      </w:tr>
      <w:tr w:rsidR="00702FDA" w14:paraId="135F797F" w14:textId="77777777">
        <w:tc>
          <w:tcPr>
            <w:tcW w:w="2631" w:type="dxa"/>
          </w:tcPr>
          <w:p w14:paraId="058129DE" w14:textId="77777777" w:rsidR="00702FDA" w:rsidRDefault="00EA163F">
            <w:pPr>
              <w:spacing w:after="120" w:line="360" w:lineRule="auto"/>
              <w:rPr>
                <w:rFonts w:ascii="Georgia" w:hAnsi="Georgia"/>
              </w:rPr>
            </w:pPr>
            <w:r>
              <w:rPr>
                <w:rFonts w:ascii="Georgia" w:hAnsi="Georgia"/>
              </w:rPr>
              <w:t>Akcesoria</w:t>
            </w:r>
          </w:p>
        </w:tc>
        <w:tc>
          <w:tcPr>
            <w:tcW w:w="6145" w:type="dxa"/>
          </w:tcPr>
          <w:p w14:paraId="472FE48B" w14:textId="77777777" w:rsidR="00702FDA" w:rsidRDefault="00EA163F">
            <w:pPr>
              <w:spacing w:after="120" w:line="360" w:lineRule="auto"/>
              <w:rPr>
                <w:rFonts w:ascii="Georgia" w:eastAsia="Calibri" w:hAnsi="Georgia"/>
                <w:bCs/>
              </w:rPr>
            </w:pPr>
            <w:r>
              <w:rPr>
                <w:rFonts w:ascii="Georgia" w:hAnsi="Georgia"/>
              </w:rPr>
              <w:t xml:space="preserve">Kabel zasilający, kabel USB </w:t>
            </w:r>
          </w:p>
        </w:tc>
      </w:tr>
      <w:tr w:rsidR="00702FDA" w14:paraId="565B0B5E" w14:textId="77777777">
        <w:tc>
          <w:tcPr>
            <w:tcW w:w="2631" w:type="dxa"/>
          </w:tcPr>
          <w:p w14:paraId="50C4BE2C" w14:textId="77777777" w:rsidR="00702FDA" w:rsidRDefault="00EA163F">
            <w:pPr>
              <w:spacing w:after="120" w:line="360" w:lineRule="auto"/>
              <w:rPr>
                <w:rFonts w:ascii="Georgia" w:hAnsi="Georgia"/>
              </w:rPr>
            </w:pPr>
            <w:r>
              <w:rPr>
                <w:rFonts w:ascii="Georgia" w:hAnsi="Georgia"/>
              </w:rPr>
              <w:t>Gwarancja</w:t>
            </w:r>
          </w:p>
        </w:tc>
        <w:tc>
          <w:tcPr>
            <w:tcW w:w="6145" w:type="dxa"/>
          </w:tcPr>
          <w:p w14:paraId="26C0914D" w14:textId="77777777" w:rsidR="00702FDA" w:rsidRDefault="00EA163F">
            <w:pPr>
              <w:spacing w:after="120" w:line="360" w:lineRule="auto"/>
              <w:rPr>
                <w:rFonts w:ascii="Georgia" w:eastAsia="Times New Roman" w:hAnsi="Georgia"/>
                <w:shd w:val="clear" w:color="auto" w:fill="FFFFFF"/>
                <w:lang w:eastAsia="pl-PL"/>
              </w:rPr>
            </w:pPr>
            <w:r>
              <w:rPr>
                <w:rFonts w:ascii="Georgia" w:eastAsia="Times New Roman" w:hAnsi="Georgia"/>
                <w:shd w:val="clear" w:color="auto" w:fill="FFFFFF"/>
                <w:lang w:eastAsia="pl-PL"/>
              </w:rPr>
              <w:t xml:space="preserve">Min. okres określony w SIWS  na miejscu lub w opcji </w:t>
            </w:r>
            <w:proofErr w:type="spellStart"/>
            <w:r>
              <w:rPr>
                <w:rFonts w:ascii="Georgia" w:eastAsia="Times New Roman" w:hAnsi="Georgia"/>
                <w:shd w:val="clear" w:color="auto" w:fill="FFFFFF"/>
                <w:lang w:eastAsia="pl-PL"/>
              </w:rPr>
              <w:t>door</w:t>
            </w:r>
            <w:proofErr w:type="spellEnd"/>
            <w:r>
              <w:rPr>
                <w:rFonts w:ascii="Georgia" w:eastAsia="Times New Roman" w:hAnsi="Georgia"/>
                <w:shd w:val="clear" w:color="auto" w:fill="FFFFFF"/>
                <w:lang w:eastAsia="pl-PL"/>
              </w:rPr>
              <w:t>-to-</w:t>
            </w:r>
            <w:proofErr w:type="spellStart"/>
            <w:r>
              <w:rPr>
                <w:rFonts w:ascii="Georgia" w:eastAsia="Times New Roman" w:hAnsi="Georgia"/>
                <w:shd w:val="clear" w:color="auto" w:fill="FFFFFF"/>
                <w:lang w:eastAsia="pl-PL"/>
              </w:rPr>
              <w:t>door</w:t>
            </w:r>
            <w:proofErr w:type="spellEnd"/>
            <w:r>
              <w:rPr>
                <w:rFonts w:ascii="Georgia" w:eastAsia="Times New Roman" w:hAnsi="Georgia"/>
                <w:shd w:val="clear" w:color="auto" w:fill="FFFFFF"/>
                <w:lang w:eastAsia="pl-PL"/>
              </w:rPr>
              <w:t xml:space="preserve">, z czasem reakcji następny dzień roboczy od przyjęcia zgłoszenia, możliwość zgłaszania awarii w trybie 24x7x365 poprzez stronę internetową i/lub e-mail oraz telefonicznie w dni robocze w godzinach 8-16. </w:t>
            </w:r>
          </w:p>
          <w:p w14:paraId="4492FF5A" w14:textId="77777777" w:rsidR="00702FDA" w:rsidRDefault="00EA163F">
            <w:pPr>
              <w:spacing w:after="120" w:line="360" w:lineRule="auto"/>
              <w:rPr>
                <w:rFonts w:ascii="Georgia" w:hAnsi="Georgia"/>
              </w:rPr>
            </w:pPr>
            <w:r>
              <w:rPr>
                <w:rFonts w:ascii="Georgia" w:eastAsia="Times New Roman" w:hAnsi="Georgia"/>
                <w:shd w:val="clear" w:color="auto" w:fill="FFFFFF"/>
                <w:lang w:eastAsia="pl-PL"/>
              </w:rPr>
              <w:t>Ogólny czas naprawy wraz z transportem nie może przekroczyć 30 dni. Nie później niż następnego dnia po przekroczenia terminu 30 dni wykonawca obowiązany jest dostarczyć nowy sprzęt w miejsce uszkodzonego</w:t>
            </w:r>
          </w:p>
        </w:tc>
      </w:tr>
      <w:tr w:rsidR="00702FDA" w14:paraId="46323260" w14:textId="77777777">
        <w:tc>
          <w:tcPr>
            <w:tcW w:w="2631" w:type="dxa"/>
          </w:tcPr>
          <w:p w14:paraId="7DCFEFA9" w14:textId="77777777" w:rsidR="00702FDA" w:rsidRDefault="00EA163F">
            <w:pPr>
              <w:spacing w:after="120" w:line="360" w:lineRule="auto"/>
              <w:rPr>
                <w:rFonts w:ascii="Georgia" w:hAnsi="Georgia"/>
              </w:rPr>
            </w:pPr>
            <w:r>
              <w:rPr>
                <w:rFonts w:ascii="Georgia" w:hAnsi="Georgia"/>
              </w:rPr>
              <w:lastRenderedPageBreak/>
              <w:t>Dostawa i odbiór sprzętu</w:t>
            </w:r>
          </w:p>
        </w:tc>
        <w:tc>
          <w:tcPr>
            <w:tcW w:w="6145" w:type="dxa"/>
          </w:tcPr>
          <w:p w14:paraId="2D2A106B" w14:textId="77777777" w:rsidR="00702FDA" w:rsidRDefault="00EA163F">
            <w:pPr>
              <w:spacing w:after="120" w:line="360" w:lineRule="auto"/>
              <w:rPr>
                <w:rFonts w:ascii="Georgia" w:hAnsi="Georgia"/>
              </w:rPr>
            </w:pPr>
            <w:r>
              <w:rPr>
                <w:rFonts w:ascii="Georgia" w:hAnsi="Georgia"/>
              </w:rPr>
              <w:t>Wykonawca dostarcza sprzęt do siedziby Zamawiającego w oryginalnie zapakowanych i zaplombowanych opakowaniach w ustalonym z Zamawiającym terminie.</w:t>
            </w:r>
          </w:p>
          <w:p w14:paraId="41C4B39C" w14:textId="77777777" w:rsidR="00702FDA" w:rsidRDefault="00EA163F">
            <w:pPr>
              <w:spacing w:after="120" w:line="360" w:lineRule="auto"/>
              <w:rPr>
                <w:rFonts w:ascii="Georgia" w:hAnsi="Georgia"/>
              </w:rPr>
            </w:pPr>
            <w:r>
              <w:rPr>
                <w:rFonts w:ascii="Georgia" w:hAnsi="Georgia"/>
              </w:rPr>
              <w:t>Urządzenia po dostarczeniu podlegają przeglądowi i ocenie przez Zamawiającego w obecności przedstawiciela Wykonawcy w ustalonym z Zamawiającym terminie.</w:t>
            </w:r>
          </w:p>
          <w:p w14:paraId="322B403D" w14:textId="77777777" w:rsidR="00702FDA" w:rsidRDefault="00EA163F">
            <w:pPr>
              <w:spacing w:after="120" w:line="360" w:lineRule="auto"/>
              <w:rPr>
                <w:rFonts w:ascii="Georgia" w:hAnsi="Georgia"/>
              </w:rPr>
            </w:pPr>
            <w:r>
              <w:rPr>
                <w:rFonts w:ascii="Georgia" w:hAnsi="Georgia"/>
              </w:rPr>
              <w:t>Zgodnie z ustalonym z Zamawiającym harmonogramem Wykonawca:</w:t>
            </w:r>
          </w:p>
          <w:p w14:paraId="404C3276" w14:textId="77777777" w:rsidR="00702FDA" w:rsidRDefault="00EA163F">
            <w:pPr>
              <w:spacing w:after="120" w:line="360" w:lineRule="auto"/>
              <w:rPr>
                <w:rFonts w:ascii="Georgia" w:hAnsi="Georgia"/>
              </w:rPr>
            </w:pPr>
            <w:r>
              <w:rPr>
                <w:rFonts w:ascii="Georgia" w:hAnsi="Georgia"/>
              </w:rPr>
              <w:t>rozmieszcza i podłącza sprzęt do wskazanych przez zamawiającego źródeł energii w siedzibie Zamawiającego.</w:t>
            </w:r>
          </w:p>
          <w:p w14:paraId="4638AB97" w14:textId="77777777" w:rsidR="00702FDA" w:rsidRDefault="00EA163F">
            <w:pPr>
              <w:spacing w:after="120" w:line="360" w:lineRule="auto"/>
              <w:rPr>
                <w:rFonts w:ascii="Georgia" w:hAnsi="Georgia"/>
              </w:rPr>
            </w:pPr>
            <w:r>
              <w:rPr>
                <w:rFonts w:ascii="Georgia" w:hAnsi="Georgia"/>
              </w:rPr>
              <w:t>dokonuje uruchomienia, instalacji, konfiguracji oraz aktywacji licencji oprogramowania na wskazanym przez Zamawiającego koncie</w:t>
            </w:r>
          </w:p>
          <w:p w14:paraId="071B87B7" w14:textId="77777777" w:rsidR="00702FDA" w:rsidRDefault="00702FDA">
            <w:pPr>
              <w:spacing w:after="120" w:line="360" w:lineRule="auto"/>
              <w:rPr>
                <w:rFonts w:ascii="Georgia" w:hAnsi="Georgia"/>
              </w:rPr>
            </w:pPr>
          </w:p>
        </w:tc>
      </w:tr>
      <w:tr w:rsidR="00702FDA" w14:paraId="154646AF" w14:textId="77777777">
        <w:tc>
          <w:tcPr>
            <w:tcW w:w="2631" w:type="dxa"/>
          </w:tcPr>
          <w:p w14:paraId="0EC35DE0" w14:textId="77777777" w:rsidR="00702FDA" w:rsidRDefault="00EA163F">
            <w:pPr>
              <w:spacing w:after="120" w:line="360" w:lineRule="auto"/>
              <w:rPr>
                <w:rFonts w:ascii="Georgia" w:hAnsi="Georgia"/>
              </w:rPr>
            </w:pPr>
            <w:r>
              <w:rPr>
                <w:rFonts w:ascii="Georgia" w:hAnsi="Georgia"/>
              </w:rPr>
              <w:t>Wymagania inne</w:t>
            </w:r>
          </w:p>
        </w:tc>
        <w:tc>
          <w:tcPr>
            <w:tcW w:w="6145" w:type="dxa"/>
          </w:tcPr>
          <w:p w14:paraId="77F51B69" w14:textId="77777777" w:rsidR="00702FDA" w:rsidRDefault="00EA163F">
            <w:pPr>
              <w:spacing w:after="120" w:line="360" w:lineRule="auto"/>
              <w:rPr>
                <w:rFonts w:ascii="Georgia" w:hAnsi="Georgia"/>
                <w:b/>
                <w:bCs/>
              </w:rPr>
            </w:pPr>
            <w:r>
              <w:rPr>
                <w:rFonts w:ascii="Georgia" w:hAnsi="Georgia"/>
                <w:b/>
                <w:bCs/>
              </w:rPr>
              <w:t>Oferowany UPS</w:t>
            </w:r>
          </w:p>
          <w:p w14:paraId="11297E76" w14:textId="77777777" w:rsidR="00702FDA" w:rsidRDefault="00EA163F">
            <w:pPr>
              <w:pStyle w:val="NormalnyWeb"/>
              <w:numPr>
                <w:ilvl w:val="0"/>
                <w:numId w:val="27"/>
              </w:numPr>
              <w:suppressAutoHyphens w:val="0"/>
              <w:spacing w:beforeAutospacing="1" w:after="120" w:line="360" w:lineRule="auto"/>
              <w:contextualSpacing/>
              <w:jc w:val="left"/>
              <w:textAlignment w:val="auto"/>
              <w:rPr>
                <w:rFonts w:ascii="Georgia" w:hAnsi="Georgia"/>
                <w:sz w:val="22"/>
                <w:szCs w:val="22"/>
              </w:rPr>
            </w:pPr>
            <w:r>
              <w:rPr>
                <w:rFonts w:ascii="Georgia" w:eastAsia="Calibri" w:hAnsi="Georgia" w:cs="Calibri"/>
                <w:sz w:val="22"/>
                <w:szCs w:val="22"/>
              </w:rPr>
              <w:t>Jest wyprodukowany z zachowaniem normy jakościowej ISO 9001 oraz ISO 14001 lub równoważnych środków zapewnienia jakości;</w:t>
            </w:r>
          </w:p>
          <w:p w14:paraId="7FE53D52" w14:textId="77777777" w:rsidR="00702FDA" w:rsidRDefault="00EA163F">
            <w:pPr>
              <w:pStyle w:val="NormalnyWeb"/>
              <w:numPr>
                <w:ilvl w:val="0"/>
                <w:numId w:val="27"/>
              </w:numPr>
              <w:suppressAutoHyphens w:val="0"/>
              <w:spacing w:before="0" w:after="120" w:line="360" w:lineRule="auto"/>
              <w:contextualSpacing/>
              <w:jc w:val="left"/>
              <w:textAlignment w:val="auto"/>
              <w:rPr>
                <w:rFonts w:ascii="Georgia" w:hAnsi="Georgia"/>
                <w:sz w:val="22"/>
                <w:szCs w:val="22"/>
              </w:rPr>
            </w:pPr>
            <w:r>
              <w:rPr>
                <w:rFonts w:ascii="Georgia" w:eastAsia="Calibri" w:hAnsi="Georgia" w:cs="Calibri"/>
                <w:sz w:val="22"/>
                <w:szCs w:val="22"/>
              </w:rPr>
              <w:t xml:space="preserve">Posiada deklarację zgodności CE; </w:t>
            </w:r>
          </w:p>
          <w:p w14:paraId="186E656F" w14:textId="77777777" w:rsidR="00702FDA" w:rsidRDefault="00EA163F">
            <w:pPr>
              <w:pStyle w:val="NormalnyWeb"/>
              <w:numPr>
                <w:ilvl w:val="0"/>
                <w:numId w:val="27"/>
              </w:numPr>
              <w:suppressAutoHyphens w:val="0"/>
              <w:spacing w:before="0" w:after="120" w:line="360" w:lineRule="auto"/>
              <w:contextualSpacing/>
              <w:jc w:val="left"/>
              <w:textAlignment w:val="auto"/>
              <w:rPr>
                <w:rFonts w:ascii="Georgia" w:hAnsi="Georgia"/>
                <w:sz w:val="22"/>
                <w:szCs w:val="22"/>
              </w:rPr>
            </w:pPr>
            <w:r>
              <w:rPr>
                <w:rFonts w:ascii="Georgia" w:eastAsia="Calibri" w:hAnsi="Georgia" w:cs="Calibri"/>
                <w:sz w:val="22"/>
                <w:szCs w:val="22"/>
              </w:rPr>
              <w:t xml:space="preserve">Spełnia wymogi normy Energy Star 6.0; </w:t>
            </w:r>
          </w:p>
          <w:p w14:paraId="5E360380" w14:textId="77777777" w:rsidR="00702FDA" w:rsidRDefault="00EA163F">
            <w:pPr>
              <w:spacing w:after="120" w:line="360" w:lineRule="auto"/>
              <w:rPr>
                <w:rFonts w:ascii="Georgia" w:hAnsi="Georgia"/>
                <w:b/>
                <w:bCs/>
              </w:rPr>
            </w:pPr>
            <w:r>
              <w:rPr>
                <w:rFonts w:ascii="Georgia" w:hAnsi="Georgia"/>
                <w:b/>
                <w:bCs/>
              </w:rPr>
              <w:t>Zamawiający może wymagać przedstawienia następujących dokumentów:</w:t>
            </w:r>
          </w:p>
          <w:p w14:paraId="59313DD5" w14:textId="77777777" w:rsidR="00702FDA" w:rsidRDefault="00EA163F">
            <w:pPr>
              <w:pStyle w:val="NormalnyWeb"/>
              <w:numPr>
                <w:ilvl w:val="0"/>
                <w:numId w:val="27"/>
              </w:numPr>
              <w:suppressAutoHyphens w:val="0"/>
              <w:spacing w:beforeAutospacing="1" w:after="120" w:line="360" w:lineRule="auto"/>
              <w:contextualSpacing/>
              <w:jc w:val="left"/>
              <w:textAlignment w:val="auto"/>
              <w:rPr>
                <w:rFonts w:ascii="Georgia" w:hAnsi="Georgia"/>
                <w:sz w:val="22"/>
                <w:szCs w:val="22"/>
              </w:rPr>
            </w:pPr>
            <w:r>
              <w:rPr>
                <w:rFonts w:ascii="Georgia" w:eastAsia="Calibri" w:hAnsi="Georgia" w:cs="Calibri"/>
                <w:sz w:val="22"/>
                <w:szCs w:val="22"/>
              </w:rPr>
              <w:t>Certyfikat ISO 9001:2000 producenta lub równoważny dokument zapewnienia jakości dla oferowanego sprzętu komputerowego.</w:t>
            </w:r>
          </w:p>
          <w:p w14:paraId="511E09A4" w14:textId="77777777" w:rsidR="00702FDA" w:rsidRDefault="00EA163F">
            <w:pPr>
              <w:pStyle w:val="NormalnyWeb"/>
              <w:numPr>
                <w:ilvl w:val="0"/>
                <w:numId w:val="27"/>
              </w:numPr>
              <w:suppressAutoHyphens w:val="0"/>
              <w:spacing w:before="0" w:after="120" w:line="360" w:lineRule="auto"/>
              <w:contextualSpacing/>
              <w:jc w:val="left"/>
              <w:textAlignment w:val="auto"/>
              <w:rPr>
                <w:rFonts w:ascii="Georgia" w:hAnsi="Georgia"/>
                <w:sz w:val="22"/>
                <w:szCs w:val="22"/>
              </w:rPr>
            </w:pPr>
            <w:r>
              <w:rPr>
                <w:rFonts w:ascii="Georgia" w:eastAsia="Calibri" w:hAnsi="Georgia" w:cs="Calibri"/>
                <w:sz w:val="22"/>
                <w:szCs w:val="22"/>
              </w:rPr>
              <w:t>Certyfikat ISO 14001 producenta lub równoważny dokument zapewnienia ochrony środowiska.</w:t>
            </w:r>
          </w:p>
          <w:p w14:paraId="0864BCB0" w14:textId="77777777" w:rsidR="00702FDA" w:rsidRDefault="00EA163F">
            <w:pPr>
              <w:pStyle w:val="NormalnyWeb"/>
              <w:numPr>
                <w:ilvl w:val="0"/>
                <w:numId w:val="27"/>
              </w:numPr>
              <w:suppressAutoHyphens w:val="0"/>
              <w:spacing w:before="0" w:after="120" w:line="360" w:lineRule="auto"/>
              <w:contextualSpacing/>
              <w:jc w:val="left"/>
              <w:textAlignment w:val="auto"/>
              <w:rPr>
                <w:rFonts w:ascii="Georgia" w:hAnsi="Georgia"/>
                <w:sz w:val="22"/>
                <w:szCs w:val="22"/>
              </w:rPr>
            </w:pPr>
            <w:r>
              <w:rPr>
                <w:rFonts w:ascii="Georgia" w:eastAsia="Calibri" w:hAnsi="Georgia" w:cs="Calibri"/>
                <w:sz w:val="22"/>
                <w:szCs w:val="22"/>
              </w:rPr>
              <w:t xml:space="preserve">Certyfikat ISO 9001: 2000 na świadczenie usług serwisowych przez podmiot serwisujący sprzęt komputerowy. </w:t>
            </w:r>
          </w:p>
          <w:p w14:paraId="1BA752D4" w14:textId="77777777" w:rsidR="00702FDA" w:rsidRDefault="00EA163F">
            <w:pPr>
              <w:pStyle w:val="NormalnyWeb"/>
              <w:numPr>
                <w:ilvl w:val="0"/>
                <w:numId w:val="27"/>
              </w:numPr>
              <w:suppressAutoHyphens w:val="0"/>
              <w:spacing w:before="0" w:after="120" w:line="360" w:lineRule="auto"/>
              <w:contextualSpacing/>
              <w:jc w:val="left"/>
              <w:textAlignment w:val="auto"/>
              <w:rPr>
                <w:rFonts w:ascii="Georgia" w:hAnsi="Georgia"/>
                <w:sz w:val="22"/>
                <w:szCs w:val="22"/>
              </w:rPr>
            </w:pPr>
            <w:r>
              <w:rPr>
                <w:rFonts w:ascii="Georgia" w:eastAsia="Calibri" w:hAnsi="Georgia" w:cs="Calibri"/>
                <w:sz w:val="22"/>
                <w:szCs w:val="22"/>
              </w:rPr>
              <w:t xml:space="preserve">Oświadczenie spełnienia kryteriów środowiskowych, w tym zgodności z dyrektywą </w:t>
            </w:r>
            <w:proofErr w:type="spellStart"/>
            <w:r>
              <w:rPr>
                <w:rFonts w:ascii="Georgia" w:eastAsia="Calibri" w:hAnsi="Georgia" w:cs="Calibri"/>
                <w:sz w:val="22"/>
                <w:szCs w:val="22"/>
              </w:rPr>
              <w:t>RoHS</w:t>
            </w:r>
            <w:proofErr w:type="spellEnd"/>
            <w:r>
              <w:rPr>
                <w:rFonts w:ascii="Georgia" w:eastAsia="Calibri" w:hAnsi="Georgia" w:cs="Calibri"/>
                <w:sz w:val="22"/>
                <w:szCs w:val="22"/>
              </w:rPr>
              <w:t xml:space="preserve"> Unii Europejskiej o </w:t>
            </w:r>
            <w:r>
              <w:rPr>
                <w:rFonts w:ascii="Georgia" w:eastAsia="Calibri" w:hAnsi="Georgia" w:cs="Calibri"/>
                <w:sz w:val="22"/>
                <w:szCs w:val="22"/>
              </w:rPr>
              <w:lastRenderedPageBreak/>
              <w:t>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dla oferowanego sprzętu komputerowego.</w:t>
            </w:r>
          </w:p>
          <w:p w14:paraId="7D214CE7" w14:textId="77777777" w:rsidR="00702FDA" w:rsidRDefault="00EA163F">
            <w:pPr>
              <w:pStyle w:val="NormalnyWeb"/>
              <w:numPr>
                <w:ilvl w:val="0"/>
                <w:numId w:val="27"/>
              </w:numPr>
              <w:suppressAutoHyphens w:val="0"/>
              <w:spacing w:before="0" w:after="120" w:line="360" w:lineRule="auto"/>
              <w:contextualSpacing/>
              <w:jc w:val="left"/>
              <w:textAlignment w:val="auto"/>
              <w:rPr>
                <w:rFonts w:ascii="Georgia" w:hAnsi="Georgia"/>
                <w:sz w:val="22"/>
                <w:szCs w:val="22"/>
              </w:rPr>
            </w:pPr>
            <w:r>
              <w:rPr>
                <w:rFonts w:ascii="Georgia" w:eastAsia="Calibri" w:hAnsi="Georgia" w:cs="Calibri"/>
                <w:sz w:val="22"/>
                <w:szCs w:val="22"/>
              </w:rPr>
              <w:t>Oświadczenia producenta sprzętu potwierdzające spełnianie normy Energy Star 6.0 przez oferowane sprzęt komputerowy w przypadku braku możliwości zweryfikowania tego faktu na stronach internetowych http://www.eu-energystar.org lub http://www.energystar.gov</w:t>
            </w:r>
          </w:p>
          <w:p w14:paraId="01903B79" w14:textId="77777777" w:rsidR="00702FDA" w:rsidRDefault="00EA163F">
            <w:pPr>
              <w:pStyle w:val="NormalnyWeb"/>
              <w:numPr>
                <w:ilvl w:val="0"/>
                <w:numId w:val="27"/>
              </w:numPr>
              <w:suppressAutoHyphens w:val="0"/>
              <w:spacing w:before="0" w:after="120" w:line="360" w:lineRule="auto"/>
              <w:contextualSpacing/>
              <w:jc w:val="left"/>
              <w:textAlignment w:val="auto"/>
              <w:rPr>
                <w:rFonts w:ascii="Georgia" w:hAnsi="Georgia"/>
                <w:b/>
                <w:bCs/>
                <w:sz w:val="22"/>
                <w:szCs w:val="22"/>
              </w:rPr>
            </w:pPr>
            <w:r>
              <w:rPr>
                <w:rFonts w:ascii="Georgia" w:eastAsia="Calibri" w:hAnsi="Georgia" w:cs="Calibri"/>
                <w:sz w:val="22"/>
                <w:szCs w:val="22"/>
              </w:rPr>
              <w:t xml:space="preserve">Wydruku ze strony </w:t>
            </w:r>
            <w:hyperlink r:id="rId10">
              <w:r>
                <w:rPr>
                  <w:rStyle w:val="Hyperlink1"/>
                  <w:rFonts w:ascii="Georgia" w:eastAsia="Calibri" w:hAnsi="Georgia"/>
                  <w:sz w:val="22"/>
                  <w:szCs w:val="22"/>
                </w:rPr>
                <w:t>www.tcocertified.com</w:t>
              </w:r>
            </w:hyperlink>
            <w:r>
              <w:rPr>
                <w:rFonts w:ascii="Georgia" w:eastAsia="Calibri" w:hAnsi="Georgia" w:cs="Calibri"/>
                <w:sz w:val="22"/>
                <w:szCs w:val="22"/>
              </w:rPr>
              <w:t xml:space="preserve"> potwierdzający  posiadanie certyfikatu TCO dla oferowanego sprzętu komputerowego.</w:t>
            </w:r>
            <w:bookmarkEnd w:id="44"/>
          </w:p>
        </w:tc>
      </w:tr>
    </w:tbl>
    <w:p w14:paraId="4412641E" w14:textId="77777777" w:rsidR="00702FDA" w:rsidRDefault="00702FDA">
      <w:pPr>
        <w:pStyle w:val="AStandard"/>
        <w:spacing w:after="120" w:line="360" w:lineRule="auto"/>
        <w:rPr>
          <w:rFonts w:ascii="Georgia" w:hAnsi="Georgia"/>
        </w:rPr>
      </w:pPr>
    </w:p>
    <w:p w14:paraId="1097AF40" w14:textId="77777777" w:rsidR="00702FDA" w:rsidRDefault="00702FDA">
      <w:pPr>
        <w:pStyle w:val="AStandard"/>
        <w:spacing w:after="120" w:line="360" w:lineRule="auto"/>
        <w:rPr>
          <w:rFonts w:ascii="Georgia" w:hAnsi="Georgia"/>
        </w:rPr>
      </w:pPr>
    </w:p>
    <w:sectPr w:rsidR="00702FDA" w:rsidSect="00D548C7">
      <w:headerReference w:type="default" r:id="rId11"/>
      <w:footerReference w:type="default" r:id="rId12"/>
      <w:pgSz w:w="11906" w:h="16838"/>
      <w:pgMar w:top="1417" w:right="707" w:bottom="1417" w:left="1417"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62E4D" w14:textId="77777777" w:rsidR="009578BB" w:rsidRDefault="009578BB">
      <w:pPr>
        <w:spacing w:line="240" w:lineRule="auto"/>
      </w:pPr>
      <w:r>
        <w:separator/>
      </w:r>
    </w:p>
  </w:endnote>
  <w:endnote w:type="continuationSeparator" w:id="0">
    <w:p w14:paraId="1EF6F834" w14:textId="77777777" w:rsidR="009578BB" w:rsidRDefault="00957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等线">
    <w:altName w:val="Microsoft YaHei"/>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Liberation Mono"/>
    <w:charset w:val="00"/>
    <w:family w:val="auto"/>
    <w:pitch w:val="default"/>
  </w:font>
  <w:font w:name="F">
    <w:altName w:val="Liberation Mono"/>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010B1" w14:textId="77777777" w:rsidR="00EA163F" w:rsidRDefault="00EA163F">
    <w:pPr>
      <w:pStyle w:val="Stopka"/>
      <w:jc w:val="center"/>
    </w:pPr>
    <w:r>
      <w:t xml:space="preserve">Strona </w:t>
    </w:r>
    <w:r>
      <w:fldChar w:fldCharType="begin"/>
    </w:r>
    <w:r>
      <w:instrText xml:space="preserve"> PAGE </w:instrText>
    </w:r>
    <w:r>
      <w:fldChar w:fldCharType="separate"/>
    </w:r>
    <w:r w:rsidR="0068407B">
      <w:rPr>
        <w:noProof/>
      </w:rPr>
      <w:t>14</w:t>
    </w:r>
    <w:r>
      <w:fldChar w:fldCharType="end"/>
    </w:r>
    <w:r>
      <w:t>/</w:t>
    </w:r>
    <w:r w:rsidR="009578BB">
      <w:rPr>
        <w:noProof/>
      </w:rPr>
      <w:fldChar w:fldCharType="begin"/>
    </w:r>
    <w:r w:rsidR="009578BB">
      <w:rPr>
        <w:noProof/>
      </w:rPr>
      <w:instrText xml:space="preserve"> NUMPAGES </w:instrText>
    </w:r>
    <w:r w:rsidR="009578BB">
      <w:rPr>
        <w:noProof/>
      </w:rPr>
      <w:fldChar w:fldCharType="separate"/>
    </w:r>
    <w:r w:rsidR="0068407B">
      <w:rPr>
        <w:noProof/>
      </w:rPr>
      <w:t>24</w:t>
    </w:r>
    <w:r w:rsidR="009578BB">
      <w:rPr>
        <w:noProof/>
      </w:rPr>
      <w:fldChar w:fldCharType="end"/>
    </w:r>
  </w:p>
  <w:p w14:paraId="0E0D0F66" w14:textId="77777777" w:rsidR="00EA163F" w:rsidRDefault="00EA16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B4716" w14:textId="77777777" w:rsidR="009578BB" w:rsidRDefault="009578BB">
      <w:pPr>
        <w:spacing w:after="0"/>
      </w:pPr>
      <w:r>
        <w:separator/>
      </w:r>
    </w:p>
  </w:footnote>
  <w:footnote w:type="continuationSeparator" w:id="0">
    <w:p w14:paraId="10BC7C3E" w14:textId="77777777" w:rsidR="009578BB" w:rsidRDefault="009578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B5BF" w14:textId="77777777" w:rsidR="00EA163F" w:rsidRDefault="00EA163F">
    <w:pPr>
      <w:jc w:val="center"/>
    </w:pPr>
  </w:p>
  <w:p w14:paraId="7BFC349A" w14:textId="77777777" w:rsidR="00EA163F" w:rsidRDefault="00EA163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39341B"/>
    <w:multiLevelType w:val="multilevel"/>
    <w:tmpl w:val="9239341B"/>
    <w:lvl w:ilvl="0">
      <w:start w:val="1"/>
      <w:numFmt w:val="decimal"/>
      <w:pStyle w:val="NumPar4"/>
      <w:lvlText w:val="%1"/>
      <w:lvlJc w:val="left"/>
      <w:pPr>
        <w:tabs>
          <w:tab w:val="left" w:pos="0"/>
        </w:tabs>
        <w:ind w:left="850" w:hanging="850"/>
      </w:pPr>
    </w:lvl>
    <w:lvl w:ilvl="1">
      <w:start w:val="1"/>
      <w:numFmt w:val="decimal"/>
      <w:lvlText w:val="%1.%2"/>
      <w:lvlJc w:val="left"/>
      <w:pPr>
        <w:tabs>
          <w:tab w:val="left" w:pos="0"/>
        </w:tabs>
        <w:ind w:left="850" w:hanging="850"/>
      </w:pPr>
    </w:lvl>
    <w:lvl w:ilvl="2">
      <w:start w:val="1"/>
      <w:numFmt w:val="decimal"/>
      <w:lvlText w:val="%1.%2.%3"/>
      <w:lvlJc w:val="left"/>
      <w:pPr>
        <w:tabs>
          <w:tab w:val="left" w:pos="0"/>
        </w:tabs>
        <w:ind w:left="850" w:hanging="850"/>
      </w:pPr>
    </w:lvl>
    <w:lvl w:ilvl="3">
      <w:start w:val="1"/>
      <w:numFmt w:val="decimal"/>
      <w:lvlText w:val="%1.%2.%3.%4"/>
      <w:lvlJc w:val="left"/>
      <w:pPr>
        <w:tabs>
          <w:tab w:val="left" w:pos="0"/>
        </w:tabs>
        <w:ind w:left="850" w:hanging="850"/>
      </w:pPr>
    </w:lvl>
    <w:lvl w:ilvl="4">
      <w:start w:val="1"/>
      <w:numFmt w:val="lowerLetter"/>
      <w:lvlText w:val="%1.%2.%3.%4.%5"/>
      <w:lvlJc w:val="left"/>
      <w:pPr>
        <w:tabs>
          <w:tab w:val="left" w:pos="0"/>
        </w:tabs>
        <w:ind w:left="1800" w:hanging="360"/>
      </w:pPr>
    </w:lvl>
    <w:lvl w:ilvl="5">
      <w:start w:val="1"/>
      <w:numFmt w:val="lowerRoman"/>
      <w:lvlText w:val="%1.%2.%3.%4.%5.%6"/>
      <w:lvlJc w:val="left"/>
      <w:pPr>
        <w:tabs>
          <w:tab w:val="left" w:pos="0"/>
        </w:tabs>
        <w:ind w:left="2160" w:hanging="360"/>
      </w:pPr>
    </w:lvl>
    <w:lvl w:ilvl="6">
      <w:start w:val="1"/>
      <w:numFmt w:val="decimal"/>
      <w:lvlText w:val="%1.%2.%3.%4.%5.%6.%7"/>
      <w:lvlJc w:val="left"/>
      <w:pPr>
        <w:tabs>
          <w:tab w:val="left" w:pos="0"/>
        </w:tabs>
        <w:ind w:left="2520" w:hanging="360"/>
      </w:pPr>
    </w:lvl>
    <w:lvl w:ilvl="7">
      <w:start w:val="1"/>
      <w:numFmt w:val="lowerLetter"/>
      <w:lvlText w:val="%1.%2.%3.%4.%5.%6.%7.%8"/>
      <w:lvlJc w:val="left"/>
      <w:pPr>
        <w:tabs>
          <w:tab w:val="left" w:pos="0"/>
        </w:tabs>
        <w:ind w:left="2880" w:hanging="360"/>
      </w:pPr>
    </w:lvl>
    <w:lvl w:ilvl="8">
      <w:start w:val="1"/>
      <w:numFmt w:val="lowerRoman"/>
      <w:lvlText w:val="%1.%2.%3.%4.%5.%6.%7.%8.%9"/>
      <w:lvlJc w:val="left"/>
      <w:pPr>
        <w:tabs>
          <w:tab w:val="left" w:pos="0"/>
        </w:tabs>
        <w:ind w:left="3240" w:hanging="360"/>
      </w:pPr>
    </w:lvl>
  </w:abstractNum>
  <w:abstractNum w:abstractNumId="1" w15:restartNumberingAfterBreak="0">
    <w:nsid w:val="9C8AC8EF"/>
    <w:multiLevelType w:val="multilevel"/>
    <w:tmpl w:val="9C8AC8EF"/>
    <w:lvl w:ilvl="0">
      <w:start w:val="1"/>
      <w:numFmt w:val="bullet"/>
      <w:lvlText w:val=""/>
      <w:lvlJc w:val="left"/>
      <w:pPr>
        <w:tabs>
          <w:tab w:val="left" w:pos="0"/>
        </w:tabs>
        <w:ind w:left="720" w:hanging="360"/>
      </w:pPr>
      <w:rPr>
        <w:rFonts w:ascii="Wingdings" w:hAnsi="Wingdings" w:cs="Wingding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 w15:restartNumberingAfterBreak="0">
    <w:nsid w:val="B0F1ACD9"/>
    <w:multiLevelType w:val="multilevel"/>
    <w:tmpl w:val="B0F1ACD9"/>
    <w:lvl w:ilvl="0">
      <w:start w:val="1"/>
      <w:numFmt w:val="bullet"/>
      <w:lvlText w:val=""/>
      <w:lvlJc w:val="left"/>
      <w:pPr>
        <w:tabs>
          <w:tab w:val="left" w:pos="0"/>
        </w:tabs>
        <w:ind w:left="720" w:hanging="360"/>
      </w:pPr>
      <w:rPr>
        <w:rFonts w:ascii="Wingdings" w:hAnsi="Wingdings" w:cs="Wingding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 w15:restartNumberingAfterBreak="0">
    <w:nsid w:val="B5E306ED"/>
    <w:multiLevelType w:val="multilevel"/>
    <w:tmpl w:val="B5E306ED"/>
    <w:lvl w:ilvl="0">
      <w:start w:val="1"/>
      <w:numFmt w:val="decimal"/>
      <w:pStyle w:val="wypunkt"/>
      <w:lvlText w:val="%1"/>
      <w:lvlJc w:val="left"/>
      <w:pPr>
        <w:tabs>
          <w:tab w:val="left" w:pos="0"/>
        </w:tabs>
        <w:ind w:left="2340" w:hanging="360"/>
      </w:pPr>
      <w:rPr>
        <w:b/>
        <w:sz w:val="23"/>
      </w:rPr>
    </w:lvl>
    <w:lvl w:ilvl="1">
      <w:start w:val="1"/>
      <w:numFmt w:val="upperLetter"/>
      <w:lvlText w:val="%1.%2"/>
      <w:lvlJc w:val="left"/>
      <w:pPr>
        <w:tabs>
          <w:tab w:val="left" w:pos="0"/>
        </w:tabs>
        <w:ind w:left="1440" w:hanging="360"/>
      </w:pPr>
    </w:lvl>
    <w:lvl w:ilvl="2">
      <w:start w:val="1"/>
      <w:numFmt w:val="lowerRoman"/>
      <w:lvlText w:val="%1.%2.%3"/>
      <w:lvlJc w:val="right"/>
      <w:pPr>
        <w:tabs>
          <w:tab w:val="left" w:pos="0"/>
        </w:tabs>
        <w:ind w:left="2160" w:hanging="180"/>
      </w:pPr>
    </w:lvl>
    <w:lvl w:ilvl="3">
      <w:start w:val="1"/>
      <w:numFmt w:val="decimal"/>
      <w:lvlText w:val="%1.%2.%3.%4"/>
      <w:lvlJc w:val="left"/>
      <w:pPr>
        <w:tabs>
          <w:tab w:val="left" w:pos="0"/>
        </w:tabs>
        <w:ind w:left="2880" w:hanging="360"/>
      </w:pPr>
    </w:lvl>
    <w:lvl w:ilvl="4">
      <w:start w:val="1"/>
      <w:numFmt w:val="lowerLetter"/>
      <w:lvlText w:val="%1.%2.%3.%4.%5"/>
      <w:lvlJc w:val="left"/>
      <w:pPr>
        <w:tabs>
          <w:tab w:val="left" w:pos="0"/>
        </w:tabs>
        <w:ind w:left="3600" w:hanging="360"/>
      </w:pPr>
    </w:lvl>
    <w:lvl w:ilvl="5">
      <w:start w:val="1"/>
      <w:numFmt w:val="lowerRoman"/>
      <w:lvlText w:val="%1.%2.%3.%4.%5.%6"/>
      <w:lvlJc w:val="right"/>
      <w:pPr>
        <w:tabs>
          <w:tab w:val="left" w:pos="0"/>
        </w:tabs>
        <w:ind w:left="4320" w:hanging="180"/>
      </w:pPr>
    </w:lvl>
    <w:lvl w:ilvl="6">
      <w:start w:val="1"/>
      <w:numFmt w:val="decimal"/>
      <w:lvlText w:val="%1.%2.%3.%4.%5.%6.%7"/>
      <w:lvlJc w:val="left"/>
      <w:pPr>
        <w:tabs>
          <w:tab w:val="left" w:pos="0"/>
        </w:tabs>
        <w:ind w:left="5040" w:hanging="360"/>
      </w:pPr>
    </w:lvl>
    <w:lvl w:ilvl="7">
      <w:start w:val="1"/>
      <w:numFmt w:val="lowerLetter"/>
      <w:lvlText w:val="%1.%2.%3.%4.%5.%6.%7.%8"/>
      <w:lvlJc w:val="left"/>
      <w:pPr>
        <w:tabs>
          <w:tab w:val="left" w:pos="0"/>
        </w:tabs>
        <w:ind w:left="5760" w:hanging="360"/>
      </w:pPr>
    </w:lvl>
    <w:lvl w:ilvl="8">
      <w:start w:val="1"/>
      <w:numFmt w:val="lowerRoman"/>
      <w:lvlText w:val="%1.%2.%3.%4.%5.%6.%7.%8.%9"/>
      <w:lvlJc w:val="right"/>
      <w:pPr>
        <w:tabs>
          <w:tab w:val="left" w:pos="0"/>
        </w:tabs>
        <w:ind w:left="6480" w:hanging="180"/>
      </w:pPr>
    </w:lvl>
  </w:abstractNum>
  <w:abstractNum w:abstractNumId="4" w15:restartNumberingAfterBreak="0">
    <w:nsid w:val="BE923771"/>
    <w:multiLevelType w:val="multilevel"/>
    <w:tmpl w:val="BE923771"/>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BF205925"/>
    <w:multiLevelType w:val="multilevel"/>
    <w:tmpl w:val="BF205925"/>
    <w:lvl w:ilvl="0">
      <w:numFmt w:val="bullet"/>
      <w:pStyle w:val="Endnote"/>
      <w:lvlText w:val="–"/>
      <w:lvlJc w:val="left"/>
      <w:pPr>
        <w:tabs>
          <w:tab w:val="left" w:pos="0"/>
        </w:tabs>
        <w:ind w:left="360" w:hanging="360"/>
      </w:pPr>
      <w:rPr>
        <w:rFonts w:ascii="Times New Roman" w:hAnsi="Times New Roman" w:cs="Times New Roman" w:hint="default"/>
        <w:sz w:val="22"/>
        <w:szCs w:val="22"/>
      </w:rPr>
    </w:lvl>
    <w:lvl w:ilvl="1">
      <w:numFmt w:val="bullet"/>
      <w:lvlText w:val="o"/>
      <w:lvlJc w:val="left"/>
      <w:pPr>
        <w:tabs>
          <w:tab w:val="left" w:pos="0"/>
        </w:tabs>
        <w:ind w:left="1440" w:hanging="360"/>
      </w:pPr>
      <w:rPr>
        <w:rFonts w:ascii="Courier New" w:hAnsi="Courier New" w:cs="Courier New" w:hint="default"/>
      </w:rPr>
    </w:lvl>
    <w:lvl w:ilvl="2">
      <w:numFmt w:val="bullet"/>
      <w:lvlText w:val=""/>
      <w:lvlJc w:val="left"/>
      <w:pPr>
        <w:tabs>
          <w:tab w:val="left" w:pos="0"/>
        </w:tabs>
        <w:ind w:left="2160" w:hanging="360"/>
      </w:pPr>
      <w:rPr>
        <w:rFonts w:ascii="Wingdings" w:hAnsi="Wingdings" w:cs="Wingdings" w:hint="default"/>
      </w:rPr>
    </w:lvl>
    <w:lvl w:ilvl="3">
      <w:numFmt w:val="bullet"/>
      <w:lvlText w:val=""/>
      <w:lvlJc w:val="left"/>
      <w:pPr>
        <w:tabs>
          <w:tab w:val="left" w:pos="0"/>
        </w:tabs>
        <w:ind w:left="2880" w:hanging="360"/>
      </w:pPr>
      <w:rPr>
        <w:rFonts w:ascii="Symbol" w:hAnsi="Symbol" w:cs="Symbol" w:hint="default"/>
      </w:rPr>
    </w:lvl>
    <w:lvl w:ilvl="4">
      <w:numFmt w:val="bullet"/>
      <w:lvlText w:val="o"/>
      <w:lvlJc w:val="left"/>
      <w:pPr>
        <w:tabs>
          <w:tab w:val="left" w:pos="0"/>
        </w:tabs>
        <w:ind w:left="3600" w:hanging="360"/>
      </w:pPr>
      <w:rPr>
        <w:rFonts w:ascii="Courier New" w:hAnsi="Courier New" w:cs="Courier New" w:hint="default"/>
      </w:rPr>
    </w:lvl>
    <w:lvl w:ilvl="5">
      <w:numFmt w:val="bullet"/>
      <w:lvlText w:val=""/>
      <w:lvlJc w:val="left"/>
      <w:pPr>
        <w:tabs>
          <w:tab w:val="left" w:pos="0"/>
        </w:tabs>
        <w:ind w:left="4320" w:hanging="360"/>
      </w:pPr>
      <w:rPr>
        <w:rFonts w:ascii="Wingdings" w:hAnsi="Wingdings" w:cs="Wingdings" w:hint="default"/>
      </w:rPr>
    </w:lvl>
    <w:lvl w:ilvl="6">
      <w:numFmt w:val="bullet"/>
      <w:lvlText w:val=""/>
      <w:lvlJc w:val="left"/>
      <w:pPr>
        <w:tabs>
          <w:tab w:val="left" w:pos="0"/>
        </w:tabs>
        <w:ind w:left="5040" w:hanging="360"/>
      </w:pPr>
      <w:rPr>
        <w:rFonts w:ascii="Symbol" w:hAnsi="Symbol" w:cs="Symbol" w:hint="default"/>
      </w:rPr>
    </w:lvl>
    <w:lvl w:ilvl="7">
      <w:numFmt w:val="bullet"/>
      <w:lvlText w:val="o"/>
      <w:lvlJc w:val="left"/>
      <w:pPr>
        <w:tabs>
          <w:tab w:val="left" w:pos="0"/>
        </w:tabs>
        <w:ind w:left="5760" w:hanging="360"/>
      </w:pPr>
      <w:rPr>
        <w:rFonts w:ascii="Courier New" w:hAnsi="Courier New" w:cs="Courier New" w:hint="default"/>
      </w:rPr>
    </w:lvl>
    <w:lvl w:ilvl="8">
      <w:numFmt w:val="bullet"/>
      <w:lvlText w:val=""/>
      <w:lvlJc w:val="left"/>
      <w:pPr>
        <w:tabs>
          <w:tab w:val="left" w:pos="0"/>
        </w:tabs>
        <w:ind w:left="6480" w:hanging="360"/>
      </w:pPr>
      <w:rPr>
        <w:rFonts w:ascii="Wingdings" w:hAnsi="Wingdings" w:cs="Wingdings" w:hint="default"/>
      </w:rPr>
    </w:lvl>
  </w:abstractNum>
  <w:abstractNum w:abstractNumId="6" w15:restartNumberingAfterBreak="0">
    <w:nsid w:val="CF092B84"/>
    <w:multiLevelType w:val="multilevel"/>
    <w:tmpl w:val="CF092B84"/>
    <w:lvl w:ilvl="0">
      <w:numFmt w:val="bullet"/>
      <w:pStyle w:val="Listapunktowana2"/>
      <w:lvlText w:val=""/>
      <w:lvlJc w:val="left"/>
      <w:pPr>
        <w:tabs>
          <w:tab w:val="left" w:pos="0"/>
        </w:tabs>
        <w:ind w:left="643" w:hanging="360"/>
      </w:pPr>
      <w:rPr>
        <w:rFonts w:ascii="Symbol" w:hAnsi="Symbol" w:cs="Symbol" w:hint="default"/>
      </w:r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7" w15:restartNumberingAfterBreak="0">
    <w:nsid w:val="D7F9FE59"/>
    <w:multiLevelType w:val="multilevel"/>
    <w:tmpl w:val="D7F9FE59"/>
    <w:lvl w:ilvl="0">
      <w:numFmt w:val="bullet"/>
      <w:lvlText w:val=""/>
      <w:lvlJc w:val="left"/>
      <w:pPr>
        <w:tabs>
          <w:tab w:val="left" w:pos="0"/>
        </w:tabs>
        <w:ind w:left="420" w:hanging="420"/>
      </w:pPr>
      <w:rPr>
        <w:rFonts w:ascii="Wingdings" w:hAnsi="Wingdings" w:cs="Wingdings" w:hint="default"/>
      </w:rPr>
    </w:lvl>
    <w:lvl w:ilvl="1">
      <w:start w:val="1"/>
      <w:numFmt w:val="decimal"/>
      <w:lvlText w:val="%1.%2"/>
      <w:lvlJc w:val="left"/>
      <w:pPr>
        <w:tabs>
          <w:tab w:val="left" w:pos="0"/>
        </w:tabs>
        <w:ind w:left="1080" w:hanging="360"/>
      </w:pPr>
    </w:lvl>
    <w:lvl w:ilvl="2">
      <w:start w:val="1"/>
      <w:numFmt w:val="decimal"/>
      <w:lvlText w:val="%1.%2.%3"/>
      <w:lvlJc w:val="left"/>
      <w:pPr>
        <w:tabs>
          <w:tab w:val="left" w:pos="0"/>
        </w:tabs>
        <w:ind w:left="1440" w:hanging="360"/>
      </w:pPr>
    </w:lvl>
    <w:lvl w:ilvl="3">
      <w:start w:val="1"/>
      <w:numFmt w:val="decimal"/>
      <w:lvlText w:val="%1.%2.%3.%4"/>
      <w:lvlJc w:val="left"/>
      <w:pPr>
        <w:tabs>
          <w:tab w:val="left" w:pos="0"/>
        </w:tabs>
        <w:ind w:left="1800" w:hanging="360"/>
      </w:pPr>
    </w:lvl>
    <w:lvl w:ilvl="4">
      <w:start w:val="1"/>
      <w:numFmt w:val="decimal"/>
      <w:lvlText w:val="%1.%2.%3.%4.%5"/>
      <w:lvlJc w:val="left"/>
      <w:pPr>
        <w:tabs>
          <w:tab w:val="left" w:pos="0"/>
        </w:tabs>
        <w:ind w:left="2160" w:hanging="360"/>
      </w:pPr>
    </w:lvl>
    <w:lvl w:ilvl="5">
      <w:start w:val="1"/>
      <w:numFmt w:val="decimal"/>
      <w:lvlText w:val="%1.%2.%3.%4.%5.%6"/>
      <w:lvlJc w:val="left"/>
      <w:pPr>
        <w:tabs>
          <w:tab w:val="left" w:pos="0"/>
        </w:tabs>
        <w:ind w:left="2520" w:hanging="360"/>
      </w:pPr>
    </w:lvl>
    <w:lvl w:ilvl="6">
      <w:start w:val="1"/>
      <w:numFmt w:val="decimal"/>
      <w:lvlText w:val="%1.%2.%3.%4.%5.%6.%7"/>
      <w:lvlJc w:val="left"/>
      <w:pPr>
        <w:tabs>
          <w:tab w:val="left" w:pos="0"/>
        </w:tabs>
        <w:ind w:left="2880" w:hanging="360"/>
      </w:pPr>
    </w:lvl>
    <w:lvl w:ilvl="7">
      <w:start w:val="1"/>
      <w:numFmt w:val="decimal"/>
      <w:lvlText w:val="%1.%2.%3.%4.%5.%6.%7.%8"/>
      <w:lvlJc w:val="left"/>
      <w:pPr>
        <w:tabs>
          <w:tab w:val="left" w:pos="0"/>
        </w:tabs>
        <w:ind w:left="3240" w:hanging="360"/>
      </w:pPr>
    </w:lvl>
    <w:lvl w:ilvl="8">
      <w:start w:val="1"/>
      <w:numFmt w:val="decimal"/>
      <w:lvlText w:val="%1.%2.%3.%4.%5.%6.%7.%8.%9"/>
      <w:lvlJc w:val="left"/>
      <w:pPr>
        <w:tabs>
          <w:tab w:val="left" w:pos="0"/>
        </w:tabs>
        <w:ind w:left="3600" w:hanging="360"/>
      </w:pPr>
    </w:lvl>
  </w:abstractNum>
  <w:abstractNum w:abstractNumId="8" w15:restartNumberingAfterBreak="0">
    <w:nsid w:val="DCBA6B53"/>
    <w:multiLevelType w:val="multilevel"/>
    <w:tmpl w:val="DCBA6B53"/>
    <w:lvl w:ilvl="0">
      <w:numFmt w:val="bullet"/>
      <w:lvlText w:val=""/>
      <w:lvlJc w:val="left"/>
      <w:pPr>
        <w:tabs>
          <w:tab w:val="left" w:pos="0"/>
        </w:tabs>
        <w:ind w:left="420" w:hanging="420"/>
      </w:pPr>
      <w:rPr>
        <w:rFonts w:ascii="Wingdings" w:hAnsi="Wingdings" w:cs="Wingdings" w:hint="default"/>
      </w:r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9" w15:restartNumberingAfterBreak="0">
    <w:nsid w:val="F4B5D9F5"/>
    <w:multiLevelType w:val="multilevel"/>
    <w:tmpl w:val="F4B5D9F5"/>
    <w:lvl w:ilvl="0">
      <w:start w:val="1"/>
      <w:numFmt w:val="decimal"/>
      <w:lvlText w:val="%1)"/>
      <w:lvlJc w:val="left"/>
      <w:pPr>
        <w:tabs>
          <w:tab w:val="left" w:pos="720"/>
        </w:tabs>
        <w:ind w:left="720" w:hanging="360"/>
      </w:pPr>
    </w:lvl>
    <w:lvl w:ilvl="1">
      <w:start w:val="1"/>
      <w:numFmt w:val="bullet"/>
      <w:lvlText w:val=""/>
      <w:lvlJc w:val="left"/>
      <w:pPr>
        <w:tabs>
          <w:tab w:val="left" w:pos="1080"/>
        </w:tabs>
        <w:ind w:left="1080" w:hanging="360"/>
      </w:pPr>
      <w:rPr>
        <w:rFonts w:ascii="Wingdings" w:hAnsi="Wingdings" w:cs="Wingdings" w:hint="default"/>
      </w:rPr>
    </w:lvl>
    <w:lvl w:ilvl="2">
      <w:start w:val="1"/>
      <w:numFmt w:val="bullet"/>
      <w:lvlText w:val=""/>
      <w:lvlJc w:val="left"/>
      <w:pPr>
        <w:tabs>
          <w:tab w:val="left" w:pos="1440"/>
        </w:tabs>
        <w:ind w:left="1440" w:hanging="360"/>
      </w:pPr>
      <w:rPr>
        <w:rFonts w:ascii="Wingdings" w:hAnsi="Wingdings" w:cs="Wingdings" w:hint="default"/>
      </w:rPr>
    </w:lvl>
    <w:lvl w:ilvl="3">
      <w:start w:val="1"/>
      <w:numFmt w:val="bullet"/>
      <w:lvlText w:val=""/>
      <w:lvlJc w:val="left"/>
      <w:pPr>
        <w:tabs>
          <w:tab w:val="left" w:pos="1800"/>
        </w:tabs>
        <w:ind w:left="1800" w:hanging="360"/>
      </w:pPr>
      <w:rPr>
        <w:rFonts w:ascii="Wingdings" w:hAnsi="Wingdings" w:cs="Wingdings" w:hint="default"/>
      </w:rPr>
    </w:lvl>
    <w:lvl w:ilvl="4">
      <w:start w:val="1"/>
      <w:numFmt w:val="bullet"/>
      <w:lvlText w:val=""/>
      <w:lvlJc w:val="left"/>
      <w:pPr>
        <w:tabs>
          <w:tab w:val="left" w:pos="2160"/>
        </w:tabs>
        <w:ind w:left="2160" w:hanging="360"/>
      </w:pPr>
      <w:rPr>
        <w:rFonts w:ascii="Wingdings" w:hAnsi="Wingdings" w:cs="Wingdings" w:hint="default"/>
      </w:rPr>
    </w:lvl>
    <w:lvl w:ilvl="5">
      <w:start w:val="1"/>
      <w:numFmt w:val="bullet"/>
      <w:lvlText w:val=""/>
      <w:lvlJc w:val="left"/>
      <w:pPr>
        <w:tabs>
          <w:tab w:val="left" w:pos="2520"/>
        </w:tabs>
        <w:ind w:left="2520" w:hanging="360"/>
      </w:pPr>
      <w:rPr>
        <w:rFonts w:ascii="Wingdings" w:hAnsi="Wingdings" w:cs="Wingdings" w:hint="default"/>
      </w:rPr>
    </w:lvl>
    <w:lvl w:ilvl="6">
      <w:start w:val="1"/>
      <w:numFmt w:val="bullet"/>
      <w:lvlText w:val=""/>
      <w:lvlJc w:val="left"/>
      <w:pPr>
        <w:tabs>
          <w:tab w:val="left" w:pos="2880"/>
        </w:tabs>
        <w:ind w:left="2880" w:hanging="360"/>
      </w:pPr>
      <w:rPr>
        <w:rFonts w:ascii="Wingdings" w:hAnsi="Wingdings" w:cs="Wingdings" w:hint="default"/>
      </w:rPr>
    </w:lvl>
    <w:lvl w:ilvl="7">
      <w:start w:val="1"/>
      <w:numFmt w:val="bullet"/>
      <w:lvlText w:val=""/>
      <w:lvlJc w:val="left"/>
      <w:pPr>
        <w:tabs>
          <w:tab w:val="left" w:pos="3240"/>
        </w:tabs>
        <w:ind w:left="3240" w:hanging="360"/>
      </w:pPr>
      <w:rPr>
        <w:rFonts w:ascii="Wingdings" w:hAnsi="Wingdings" w:cs="Wingdings" w:hint="default"/>
      </w:rPr>
    </w:lvl>
    <w:lvl w:ilvl="8">
      <w:start w:val="1"/>
      <w:numFmt w:val="bullet"/>
      <w:lvlText w:val=""/>
      <w:lvlJc w:val="left"/>
      <w:pPr>
        <w:tabs>
          <w:tab w:val="left" w:pos="3600"/>
        </w:tabs>
        <w:ind w:left="3600" w:hanging="360"/>
      </w:pPr>
      <w:rPr>
        <w:rFonts w:ascii="Wingdings" w:hAnsi="Wingdings" w:cs="Wingdings" w:hint="default"/>
      </w:rPr>
    </w:lvl>
  </w:abstractNum>
  <w:abstractNum w:abstractNumId="10" w15:restartNumberingAfterBreak="0">
    <w:nsid w:val="0053208E"/>
    <w:multiLevelType w:val="multilevel"/>
    <w:tmpl w:val="0053208E"/>
    <w:lvl w:ilvl="0">
      <w:numFmt w:val="bullet"/>
      <w:pStyle w:val="Listapunktowana"/>
      <w:lvlText w:val=""/>
      <w:lvlJc w:val="left"/>
      <w:pPr>
        <w:tabs>
          <w:tab w:val="left" w:pos="0"/>
        </w:tabs>
        <w:ind w:left="360" w:hanging="360"/>
      </w:pPr>
      <w:rPr>
        <w:rFonts w:ascii="Symbol" w:hAnsi="Symbol" w:cs="Symbol" w:hint="default"/>
      </w:r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11" w15:restartNumberingAfterBreak="0">
    <w:nsid w:val="0248C179"/>
    <w:multiLevelType w:val="multilevel"/>
    <w:tmpl w:val="0248C179"/>
    <w:lvl w:ilvl="0">
      <w:numFmt w:val="bullet"/>
      <w:pStyle w:val="Tiret1"/>
      <w:lvlText w:val=""/>
      <w:lvlJc w:val="left"/>
      <w:pPr>
        <w:tabs>
          <w:tab w:val="left" w:pos="0"/>
        </w:tabs>
        <w:ind w:left="1417" w:hanging="567"/>
      </w:pPr>
      <w:rPr>
        <w:rFonts w:ascii="Symbol" w:hAnsi="Symbol" w:cs="Symbol" w:hint="default"/>
      </w:r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12" w15:restartNumberingAfterBreak="0">
    <w:nsid w:val="03D62ECE"/>
    <w:multiLevelType w:val="multilevel"/>
    <w:tmpl w:val="03D62ECE"/>
    <w:lvl w:ilvl="0">
      <w:start w:val="1"/>
      <w:numFmt w:val="lowerLetter"/>
      <w:pStyle w:val="paragraf"/>
      <w:lvlText w:val="%1"/>
      <w:lvlJc w:val="left"/>
      <w:pPr>
        <w:tabs>
          <w:tab w:val="left" w:pos="0"/>
        </w:tabs>
        <w:ind w:left="720" w:hanging="360"/>
      </w:pPr>
    </w:lvl>
    <w:lvl w:ilvl="1">
      <w:start w:val="1"/>
      <w:numFmt w:val="decimal"/>
      <w:lvlText w:val="%1.%2"/>
      <w:lvlJc w:val="left"/>
      <w:pPr>
        <w:tabs>
          <w:tab w:val="left" w:pos="0"/>
        </w:tabs>
        <w:ind w:left="1440" w:hanging="360"/>
      </w:pPr>
    </w:lvl>
    <w:lvl w:ilvl="2">
      <w:start w:val="1"/>
      <w:numFmt w:val="decimal"/>
      <w:lvlText w:val="%1.%2.%3"/>
      <w:lvlJc w:val="left"/>
      <w:pPr>
        <w:tabs>
          <w:tab w:val="left" w:pos="0"/>
        </w:tabs>
        <w:ind w:left="2340" w:hanging="360"/>
      </w:pPr>
    </w:lvl>
    <w:lvl w:ilvl="3">
      <w:start w:val="1"/>
      <w:numFmt w:val="decimal"/>
      <w:lvlText w:val="%1.%2.%3.%4"/>
      <w:lvlJc w:val="left"/>
      <w:pPr>
        <w:tabs>
          <w:tab w:val="left" w:pos="0"/>
        </w:tabs>
        <w:ind w:left="2880" w:hanging="360"/>
      </w:pPr>
    </w:lvl>
    <w:lvl w:ilvl="4">
      <w:start w:val="1"/>
      <w:numFmt w:val="lowerLetter"/>
      <w:lvlText w:val="%1.%2.%3.%4.%5"/>
      <w:lvlJc w:val="left"/>
      <w:pPr>
        <w:tabs>
          <w:tab w:val="left" w:pos="0"/>
        </w:tabs>
        <w:ind w:left="3600" w:hanging="360"/>
      </w:pPr>
    </w:lvl>
    <w:lvl w:ilvl="5">
      <w:start w:val="1"/>
      <w:numFmt w:val="lowerRoman"/>
      <w:lvlText w:val="%1.%2.%3.%4.%5.%6"/>
      <w:lvlJc w:val="right"/>
      <w:pPr>
        <w:tabs>
          <w:tab w:val="left" w:pos="0"/>
        </w:tabs>
        <w:ind w:left="4320" w:hanging="180"/>
      </w:pPr>
    </w:lvl>
    <w:lvl w:ilvl="6">
      <w:start w:val="1"/>
      <w:numFmt w:val="decimal"/>
      <w:lvlText w:val="%1.%2.%3.%4.%5.%6.%7"/>
      <w:lvlJc w:val="left"/>
      <w:pPr>
        <w:tabs>
          <w:tab w:val="left" w:pos="0"/>
        </w:tabs>
        <w:ind w:left="5040" w:hanging="360"/>
      </w:pPr>
    </w:lvl>
    <w:lvl w:ilvl="7">
      <w:start w:val="1"/>
      <w:numFmt w:val="lowerLetter"/>
      <w:lvlText w:val="%1.%2.%3.%4.%5.%6.%7.%8"/>
      <w:lvlJc w:val="left"/>
      <w:pPr>
        <w:tabs>
          <w:tab w:val="left" w:pos="0"/>
        </w:tabs>
        <w:ind w:left="5760" w:hanging="360"/>
      </w:pPr>
    </w:lvl>
    <w:lvl w:ilvl="8">
      <w:start w:val="1"/>
      <w:numFmt w:val="lowerRoman"/>
      <w:lvlText w:val="%1.%2.%3.%4.%5.%6.%7.%8.%9"/>
      <w:lvlJc w:val="right"/>
      <w:pPr>
        <w:tabs>
          <w:tab w:val="left" w:pos="0"/>
        </w:tabs>
        <w:ind w:left="6480" w:hanging="180"/>
      </w:pPr>
    </w:lvl>
  </w:abstractNum>
  <w:abstractNum w:abstractNumId="13" w15:restartNumberingAfterBreak="0">
    <w:nsid w:val="0E640482"/>
    <w:multiLevelType w:val="multilevel"/>
    <w:tmpl w:val="0E640482"/>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
      <w:lvlJc w:val="left"/>
      <w:pPr>
        <w:tabs>
          <w:tab w:val="left" w:pos="1080"/>
        </w:tabs>
        <w:ind w:left="1080" w:hanging="360"/>
      </w:pPr>
      <w:rPr>
        <w:rFonts w:ascii="Wingdings" w:hAnsi="Wingdings" w:cs="Wingdings" w:hint="default"/>
      </w:rPr>
    </w:lvl>
    <w:lvl w:ilvl="2">
      <w:start w:val="1"/>
      <w:numFmt w:val="bullet"/>
      <w:lvlText w:val=""/>
      <w:lvlJc w:val="left"/>
      <w:pPr>
        <w:tabs>
          <w:tab w:val="left" w:pos="1440"/>
        </w:tabs>
        <w:ind w:left="1440" w:hanging="360"/>
      </w:pPr>
      <w:rPr>
        <w:rFonts w:ascii="Wingdings" w:hAnsi="Wingdings" w:cs="Wingdings" w:hint="default"/>
      </w:rPr>
    </w:lvl>
    <w:lvl w:ilvl="3">
      <w:start w:val="1"/>
      <w:numFmt w:val="bullet"/>
      <w:lvlText w:val=""/>
      <w:lvlJc w:val="left"/>
      <w:pPr>
        <w:tabs>
          <w:tab w:val="left" w:pos="1800"/>
        </w:tabs>
        <w:ind w:left="1800" w:hanging="360"/>
      </w:pPr>
      <w:rPr>
        <w:rFonts w:ascii="Wingdings" w:hAnsi="Wingdings" w:cs="Wingdings" w:hint="default"/>
      </w:rPr>
    </w:lvl>
    <w:lvl w:ilvl="4">
      <w:start w:val="1"/>
      <w:numFmt w:val="bullet"/>
      <w:lvlText w:val=""/>
      <w:lvlJc w:val="left"/>
      <w:pPr>
        <w:tabs>
          <w:tab w:val="left" w:pos="2160"/>
        </w:tabs>
        <w:ind w:left="2160" w:hanging="360"/>
      </w:pPr>
      <w:rPr>
        <w:rFonts w:ascii="Wingdings" w:hAnsi="Wingdings" w:cs="Wingdings" w:hint="default"/>
      </w:rPr>
    </w:lvl>
    <w:lvl w:ilvl="5">
      <w:start w:val="1"/>
      <w:numFmt w:val="bullet"/>
      <w:lvlText w:val=""/>
      <w:lvlJc w:val="left"/>
      <w:pPr>
        <w:tabs>
          <w:tab w:val="left" w:pos="2520"/>
        </w:tabs>
        <w:ind w:left="2520" w:hanging="360"/>
      </w:pPr>
      <w:rPr>
        <w:rFonts w:ascii="Wingdings" w:hAnsi="Wingdings" w:cs="Wingdings" w:hint="default"/>
      </w:rPr>
    </w:lvl>
    <w:lvl w:ilvl="6">
      <w:start w:val="1"/>
      <w:numFmt w:val="bullet"/>
      <w:lvlText w:val=""/>
      <w:lvlJc w:val="left"/>
      <w:pPr>
        <w:tabs>
          <w:tab w:val="left" w:pos="2880"/>
        </w:tabs>
        <w:ind w:left="2880" w:hanging="360"/>
      </w:pPr>
      <w:rPr>
        <w:rFonts w:ascii="Wingdings" w:hAnsi="Wingdings" w:cs="Wingdings" w:hint="default"/>
      </w:rPr>
    </w:lvl>
    <w:lvl w:ilvl="7">
      <w:start w:val="1"/>
      <w:numFmt w:val="bullet"/>
      <w:lvlText w:val=""/>
      <w:lvlJc w:val="left"/>
      <w:pPr>
        <w:tabs>
          <w:tab w:val="left" w:pos="3240"/>
        </w:tabs>
        <w:ind w:left="3240" w:hanging="360"/>
      </w:pPr>
      <w:rPr>
        <w:rFonts w:ascii="Wingdings" w:hAnsi="Wingdings" w:cs="Wingdings" w:hint="default"/>
      </w:rPr>
    </w:lvl>
    <w:lvl w:ilvl="8">
      <w:start w:val="1"/>
      <w:numFmt w:val="bullet"/>
      <w:lvlText w:val=""/>
      <w:lvlJc w:val="left"/>
      <w:pPr>
        <w:tabs>
          <w:tab w:val="left" w:pos="3600"/>
        </w:tabs>
        <w:ind w:left="3600" w:hanging="360"/>
      </w:pPr>
      <w:rPr>
        <w:rFonts w:ascii="Wingdings" w:hAnsi="Wingdings" w:cs="Wingdings" w:hint="default"/>
      </w:rPr>
    </w:lvl>
  </w:abstractNum>
  <w:abstractNum w:abstractNumId="14" w15:restartNumberingAfterBreak="0">
    <w:nsid w:val="2470EC97"/>
    <w:multiLevelType w:val="multilevel"/>
    <w:tmpl w:val="2470EC97"/>
    <w:lvl w:ilvl="0">
      <w:numFmt w:val="bullet"/>
      <w:lvlText w:val=""/>
      <w:lvlJc w:val="left"/>
      <w:pPr>
        <w:tabs>
          <w:tab w:val="left" w:pos="0"/>
        </w:tabs>
        <w:ind w:left="420" w:hanging="420"/>
      </w:pPr>
      <w:rPr>
        <w:rFonts w:ascii="Wingdings" w:hAnsi="Wingdings" w:cs="Wingdings" w:hint="default"/>
      </w:rPr>
    </w:lvl>
    <w:lvl w:ilvl="1">
      <w:start w:val="1"/>
      <w:numFmt w:val="decimal"/>
      <w:lvlText w:val="%1.%2"/>
      <w:lvlJc w:val="left"/>
      <w:pPr>
        <w:tabs>
          <w:tab w:val="left" w:pos="0"/>
        </w:tabs>
        <w:ind w:left="1080" w:hanging="360"/>
      </w:pPr>
    </w:lvl>
    <w:lvl w:ilvl="2">
      <w:start w:val="1"/>
      <w:numFmt w:val="decimal"/>
      <w:lvlText w:val="%1.%2.%3"/>
      <w:lvlJc w:val="left"/>
      <w:pPr>
        <w:tabs>
          <w:tab w:val="left" w:pos="0"/>
        </w:tabs>
        <w:ind w:left="1440" w:hanging="360"/>
      </w:pPr>
    </w:lvl>
    <w:lvl w:ilvl="3">
      <w:start w:val="1"/>
      <w:numFmt w:val="decimal"/>
      <w:lvlText w:val="%1.%2.%3.%4"/>
      <w:lvlJc w:val="left"/>
      <w:pPr>
        <w:tabs>
          <w:tab w:val="left" w:pos="0"/>
        </w:tabs>
        <w:ind w:left="1800" w:hanging="360"/>
      </w:pPr>
    </w:lvl>
    <w:lvl w:ilvl="4">
      <w:start w:val="1"/>
      <w:numFmt w:val="decimal"/>
      <w:lvlText w:val="%1.%2.%3.%4.%5"/>
      <w:lvlJc w:val="left"/>
      <w:pPr>
        <w:tabs>
          <w:tab w:val="left" w:pos="0"/>
        </w:tabs>
        <w:ind w:left="2160" w:hanging="360"/>
      </w:pPr>
    </w:lvl>
    <w:lvl w:ilvl="5">
      <w:start w:val="1"/>
      <w:numFmt w:val="decimal"/>
      <w:lvlText w:val="%1.%2.%3.%4.%5.%6"/>
      <w:lvlJc w:val="left"/>
      <w:pPr>
        <w:tabs>
          <w:tab w:val="left" w:pos="0"/>
        </w:tabs>
        <w:ind w:left="2520" w:hanging="360"/>
      </w:pPr>
    </w:lvl>
    <w:lvl w:ilvl="6">
      <w:start w:val="1"/>
      <w:numFmt w:val="decimal"/>
      <w:lvlText w:val="%1.%2.%3.%4.%5.%6.%7"/>
      <w:lvlJc w:val="left"/>
      <w:pPr>
        <w:tabs>
          <w:tab w:val="left" w:pos="0"/>
        </w:tabs>
        <w:ind w:left="2880" w:hanging="360"/>
      </w:pPr>
    </w:lvl>
    <w:lvl w:ilvl="7">
      <w:start w:val="1"/>
      <w:numFmt w:val="decimal"/>
      <w:lvlText w:val="%1.%2.%3.%4.%5.%6.%7.%8"/>
      <w:lvlJc w:val="left"/>
      <w:pPr>
        <w:tabs>
          <w:tab w:val="left" w:pos="0"/>
        </w:tabs>
        <w:ind w:left="3240" w:hanging="360"/>
      </w:pPr>
    </w:lvl>
    <w:lvl w:ilvl="8">
      <w:start w:val="1"/>
      <w:numFmt w:val="decimal"/>
      <w:lvlText w:val="%1.%2.%3.%4.%5.%6.%7.%8.%9"/>
      <w:lvlJc w:val="left"/>
      <w:pPr>
        <w:tabs>
          <w:tab w:val="left" w:pos="0"/>
        </w:tabs>
        <w:ind w:left="3600" w:hanging="360"/>
      </w:pPr>
    </w:lvl>
  </w:abstractNum>
  <w:abstractNum w:abstractNumId="15" w15:restartNumberingAfterBreak="0">
    <w:nsid w:val="25B654F3"/>
    <w:multiLevelType w:val="multilevel"/>
    <w:tmpl w:val="25B654F3"/>
    <w:lvl w:ilvl="0">
      <w:start w:val="1"/>
      <w:numFmt w:val="lowerLetter"/>
      <w:pStyle w:val="wt-listawielopoziomowa"/>
      <w:lvlText w:val="%1"/>
      <w:lvlJc w:val="left"/>
      <w:pPr>
        <w:tabs>
          <w:tab w:val="left" w:pos="0"/>
        </w:tabs>
        <w:ind w:left="644" w:hanging="360"/>
      </w:pPr>
      <w:rPr>
        <w:b w:val="0"/>
        <w:i w:val="0"/>
      </w:rPr>
    </w:lvl>
    <w:lvl w:ilvl="1">
      <w:start w:val="1"/>
      <w:numFmt w:val="lowerLetter"/>
      <w:lvlText w:val="%1.%2"/>
      <w:lvlJc w:val="left"/>
      <w:pPr>
        <w:tabs>
          <w:tab w:val="left" w:pos="0"/>
        </w:tabs>
        <w:ind w:left="1440" w:hanging="360"/>
      </w:pPr>
    </w:lvl>
    <w:lvl w:ilvl="2">
      <w:start w:val="1"/>
      <w:numFmt w:val="lowerRoman"/>
      <w:lvlText w:val="%1.%2.%3"/>
      <w:lvlJc w:val="right"/>
      <w:pPr>
        <w:tabs>
          <w:tab w:val="left" w:pos="0"/>
        </w:tabs>
        <w:ind w:left="2160" w:hanging="180"/>
      </w:pPr>
    </w:lvl>
    <w:lvl w:ilvl="3">
      <w:start w:val="1"/>
      <w:numFmt w:val="decimal"/>
      <w:lvlText w:val="%1.%2.%3.%4"/>
      <w:lvlJc w:val="left"/>
      <w:pPr>
        <w:tabs>
          <w:tab w:val="left" w:pos="0"/>
        </w:tabs>
        <w:ind w:left="2880" w:hanging="360"/>
      </w:pPr>
    </w:lvl>
    <w:lvl w:ilvl="4">
      <w:start w:val="1"/>
      <w:numFmt w:val="lowerLetter"/>
      <w:lvlText w:val="%1.%2.%3.%4.%5"/>
      <w:lvlJc w:val="left"/>
      <w:pPr>
        <w:tabs>
          <w:tab w:val="left" w:pos="0"/>
        </w:tabs>
        <w:ind w:left="3600" w:hanging="360"/>
      </w:pPr>
    </w:lvl>
    <w:lvl w:ilvl="5">
      <w:start w:val="1"/>
      <w:numFmt w:val="lowerRoman"/>
      <w:lvlText w:val="%1.%2.%3.%4.%5.%6"/>
      <w:lvlJc w:val="right"/>
      <w:pPr>
        <w:tabs>
          <w:tab w:val="left" w:pos="0"/>
        </w:tabs>
        <w:ind w:left="4320" w:hanging="180"/>
      </w:pPr>
    </w:lvl>
    <w:lvl w:ilvl="6">
      <w:start w:val="1"/>
      <w:numFmt w:val="decimal"/>
      <w:lvlText w:val="%1.%2.%3.%4.%5.%6.%7"/>
      <w:lvlJc w:val="left"/>
      <w:pPr>
        <w:tabs>
          <w:tab w:val="left" w:pos="0"/>
        </w:tabs>
        <w:ind w:left="5040" w:hanging="360"/>
      </w:pPr>
    </w:lvl>
    <w:lvl w:ilvl="7">
      <w:start w:val="1"/>
      <w:numFmt w:val="lowerLetter"/>
      <w:lvlText w:val="%1.%2.%3.%4.%5.%6.%7.%8"/>
      <w:lvlJc w:val="left"/>
      <w:pPr>
        <w:tabs>
          <w:tab w:val="left" w:pos="0"/>
        </w:tabs>
        <w:ind w:left="5760" w:hanging="360"/>
      </w:pPr>
    </w:lvl>
    <w:lvl w:ilvl="8">
      <w:start w:val="1"/>
      <w:numFmt w:val="lowerRoman"/>
      <w:lvlText w:val="%1.%2.%3.%4.%5.%6.%7.%8.%9"/>
      <w:lvlJc w:val="right"/>
      <w:pPr>
        <w:tabs>
          <w:tab w:val="left" w:pos="0"/>
        </w:tabs>
        <w:ind w:left="6480" w:hanging="180"/>
      </w:pPr>
    </w:lvl>
  </w:abstractNum>
  <w:abstractNum w:abstractNumId="16" w15:restartNumberingAfterBreak="0">
    <w:nsid w:val="2A8F537B"/>
    <w:multiLevelType w:val="multilevel"/>
    <w:tmpl w:val="2A8F537B"/>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7" w15:restartNumberingAfterBreak="0">
    <w:nsid w:val="46A08BB8"/>
    <w:multiLevelType w:val="multilevel"/>
    <w:tmpl w:val="46A08BB8"/>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8" w15:restartNumberingAfterBreak="0">
    <w:nsid w:val="4C1BAE26"/>
    <w:multiLevelType w:val="multilevel"/>
    <w:tmpl w:val="4C1BAE26"/>
    <w:lvl w:ilvl="0">
      <w:numFmt w:val="bullet"/>
      <w:lvlText w:val=""/>
      <w:lvlJc w:val="left"/>
      <w:pPr>
        <w:tabs>
          <w:tab w:val="left" w:pos="0"/>
        </w:tabs>
        <w:ind w:left="360" w:hanging="360"/>
      </w:pPr>
      <w:rPr>
        <w:rFonts w:ascii="Symbol" w:hAnsi="Symbol" w:cs="Symbol" w:hint="default"/>
      </w:rPr>
    </w:lvl>
    <w:lvl w:ilvl="1">
      <w:numFmt w:val="bullet"/>
      <w:lvlText w:val="l"/>
      <w:lvlJc w:val="left"/>
      <w:pPr>
        <w:tabs>
          <w:tab w:val="left" w:pos="0"/>
        </w:tabs>
        <w:ind w:left="1785" w:hanging="705"/>
      </w:pPr>
      <w:rPr>
        <w:rFonts w:ascii="Wingdings" w:hAnsi="Wingdings" w:cs="Wingdings" w:hint="default"/>
      </w:rPr>
    </w:lvl>
    <w:lvl w:ilvl="2">
      <w:numFmt w:val="bullet"/>
      <w:lvlText w:val=""/>
      <w:lvlJc w:val="left"/>
      <w:pPr>
        <w:tabs>
          <w:tab w:val="left" w:pos="0"/>
        </w:tabs>
        <w:ind w:left="2505" w:hanging="705"/>
      </w:pPr>
      <w:rPr>
        <w:rFonts w:ascii="Symbol" w:hAnsi="Symbol" w:cs="Symbol" w:hint="default"/>
      </w:rPr>
    </w:lvl>
    <w:lvl w:ilvl="3">
      <w:numFmt w:val="bullet"/>
      <w:lvlText w:val=""/>
      <w:lvlJc w:val="left"/>
      <w:pPr>
        <w:tabs>
          <w:tab w:val="left" w:pos="0"/>
        </w:tabs>
        <w:ind w:left="2880" w:hanging="360"/>
      </w:pPr>
      <w:rPr>
        <w:rFonts w:ascii="Symbol" w:hAnsi="Symbol" w:cs="Symbol" w:hint="default"/>
      </w:rPr>
    </w:lvl>
    <w:lvl w:ilvl="4">
      <w:numFmt w:val="bullet"/>
      <w:lvlText w:val="o"/>
      <w:lvlJc w:val="left"/>
      <w:pPr>
        <w:tabs>
          <w:tab w:val="left" w:pos="0"/>
        </w:tabs>
        <w:ind w:left="3600" w:hanging="360"/>
      </w:pPr>
      <w:rPr>
        <w:rFonts w:ascii="Courier New" w:hAnsi="Courier New" w:cs="Courier New" w:hint="default"/>
      </w:rPr>
    </w:lvl>
    <w:lvl w:ilvl="5">
      <w:numFmt w:val="bullet"/>
      <w:lvlText w:val=""/>
      <w:lvlJc w:val="left"/>
      <w:pPr>
        <w:tabs>
          <w:tab w:val="left" w:pos="0"/>
        </w:tabs>
        <w:ind w:left="4320" w:hanging="360"/>
      </w:pPr>
      <w:rPr>
        <w:rFonts w:ascii="Wingdings" w:hAnsi="Wingdings" w:cs="Wingdings" w:hint="default"/>
      </w:rPr>
    </w:lvl>
    <w:lvl w:ilvl="6">
      <w:numFmt w:val="bullet"/>
      <w:lvlText w:val=""/>
      <w:lvlJc w:val="left"/>
      <w:pPr>
        <w:tabs>
          <w:tab w:val="left" w:pos="0"/>
        </w:tabs>
        <w:ind w:left="5040" w:hanging="360"/>
      </w:pPr>
      <w:rPr>
        <w:rFonts w:ascii="Symbol" w:hAnsi="Symbol" w:cs="Symbol" w:hint="default"/>
      </w:rPr>
    </w:lvl>
    <w:lvl w:ilvl="7">
      <w:numFmt w:val="bullet"/>
      <w:lvlText w:val="o"/>
      <w:lvlJc w:val="left"/>
      <w:pPr>
        <w:tabs>
          <w:tab w:val="left" w:pos="0"/>
        </w:tabs>
        <w:ind w:left="5760" w:hanging="360"/>
      </w:pPr>
      <w:rPr>
        <w:rFonts w:ascii="Courier New" w:hAnsi="Courier New" w:cs="Courier New" w:hint="default"/>
      </w:rPr>
    </w:lvl>
    <w:lvl w:ilvl="8">
      <w:numFmt w:val="bullet"/>
      <w:lvlText w:val=""/>
      <w:lvlJc w:val="left"/>
      <w:pPr>
        <w:tabs>
          <w:tab w:val="left" w:pos="0"/>
        </w:tabs>
        <w:ind w:left="6480" w:hanging="360"/>
      </w:pPr>
      <w:rPr>
        <w:rFonts w:ascii="Wingdings" w:hAnsi="Wingdings" w:cs="Wingdings" w:hint="default"/>
      </w:rPr>
    </w:lvl>
  </w:abstractNum>
  <w:abstractNum w:abstractNumId="19" w15:restartNumberingAfterBreak="0">
    <w:nsid w:val="4D4DC07F"/>
    <w:multiLevelType w:val="multilevel"/>
    <w:tmpl w:val="4D4DC07F"/>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15:restartNumberingAfterBreak="0">
    <w:nsid w:val="59ADCABA"/>
    <w:multiLevelType w:val="multilevel"/>
    <w:tmpl w:val="59ADCABA"/>
    <w:lvl w:ilvl="0">
      <w:numFmt w:val="bullet"/>
      <w:pStyle w:val="Listapunktowana3"/>
      <w:lvlText w:val=""/>
      <w:lvlJc w:val="left"/>
      <w:pPr>
        <w:tabs>
          <w:tab w:val="left" w:pos="0"/>
        </w:tabs>
        <w:ind w:left="939" w:hanging="360"/>
      </w:pPr>
      <w:rPr>
        <w:rFonts w:ascii="Symbol" w:hAnsi="Symbol" w:cs="Symbol" w:hint="default"/>
      </w:r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21" w15:restartNumberingAfterBreak="0">
    <w:nsid w:val="5A241D34"/>
    <w:multiLevelType w:val="multilevel"/>
    <w:tmpl w:val="5A241D34"/>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15:restartNumberingAfterBreak="0">
    <w:nsid w:val="60382F6E"/>
    <w:multiLevelType w:val="multilevel"/>
    <w:tmpl w:val="60382F6E"/>
    <w:lvl w:ilvl="0">
      <w:numFmt w:val="bullet"/>
      <w:lvlText w:val=""/>
      <w:lvlJc w:val="left"/>
      <w:pPr>
        <w:tabs>
          <w:tab w:val="left" w:pos="0"/>
        </w:tabs>
        <w:ind w:left="720" w:hanging="360"/>
      </w:pPr>
      <w:rPr>
        <w:rFonts w:ascii="Symbol" w:hAnsi="Symbol" w:cs="Symbol" w:hint="default"/>
      </w:rPr>
    </w:lvl>
    <w:lvl w:ilvl="1">
      <w:numFmt w:val="bullet"/>
      <w:lvlText w:val="o"/>
      <w:lvlJc w:val="left"/>
      <w:pPr>
        <w:tabs>
          <w:tab w:val="left" w:pos="0"/>
        </w:tabs>
        <w:ind w:left="1440" w:hanging="360"/>
      </w:pPr>
      <w:rPr>
        <w:rFonts w:ascii="Courier New" w:hAnsi="Courier New" w:cs="Courier New" w:hint="default"/>
      </w:rPr>
    </w:lvl>
    <w:lvl w:ilvl="2">
      <w:numFmt w:val="bullet"/>
      <w:lvlText w:val=""/>
      <w:lvlJc w:val="left"/>
      <w:pPr>
        <w:tabs>
          <w:tab w:val="left" w:pos="0"/>
        </w:tabs>
        <w:ind w:left="2160" w:hanging="360"/>
      </w:pPr>
      <w:rPr>
        <w:rFonts w:ascii="Wingdings" w:hAnsi="Wingdings" w:cs="Wingdings" w:hint="default"/>
      </w:rPr>
    </w:lvl>
    <w:lvl w:ilvl="3">
      <w:numFmt w:val="bullet"/>
      <w:lvlText w:val=""/>
      <w:lvlJc w:val="left"/>
      <w:pPr>
        <w:tabs>
          <w:tab w:val="left" w:pos="0"/>
        </w:tabs>
        <w:ind w:left="2880" w:hanging="360"/>
      </w:pPr>
      <w:rPr>
        <w:rFonts w:ascii="Symbol" w:hAnsi="Symbol" w:cs="Symbol" w:hint="default"/>
      </w:rPr>
    </w:lvl>
    <w:lvl w:ilvl="4">
      <w:numFmt w:val="bullet"/>
      <w:lvlText w:val="o"/>
      <w:lvlJc w:val="left"/>
      <w:pPr>
        <w:tabs>
          <w:tab w:val="left" w:pos="0"/>
        </w:tabs>
        <w:ind w:left="3600" w:hanging="360"/>
      </w:pPr>
      <w:rPr>
        <w:rFonts w:ascii="Courier New" w:hAnsi="Courier New" w:cs="Courier New" w:hint="default"/>
      </w:rPr>
    </w:lvl>
    <w:lvl w:ilvl="5">
      <w:numFmt w:val="bullet"/>
      <w:lvlText w:val=""/>
      <w:lvlJc w:val="left"/>
      <w:pPr>
        <w:tabs>
          <w:tab w:val="left" w:pos="0"/>
        </w:tabs>
        <w:ind w:left="4320" w:hanging="360"/>
      </w:pPr>
      <w:rPr>
        <w:rFonts w:ascii="Wingdings" w:hAnsi="Wingdings" w:cs="Wingdings" w:hint="default"/>
      </w:rPr>
    </w:lvl>
    <w:lvl w:ilvl="6">
      <w:numFmt w:val="bullet"/>
      <w:lvlText w:val=""/>
      <w:lvlJc w:val="left"/>
      <w:pPr>
        <w:tabs>
          <w:tab w:val="left" w:pos="0"/>
        </w:tabs>
        <w:ind w:left="5040" w:hanging="360"/>
      </w:pPr>
      <w:rPr>
        <w:rFonts w:ascii="Symbol" w:hAnsi="Symbol" w:cs="Symbol" w:hint="default"/>
      </w:rPr>
    </w:lvl>
    <w:lvl w:ilvl="7">
      <w:numFmt w:val="bullet"/>
      <w:lvlText w:val="o"/>
      <w:lvlJc w:val="left"/>
      <w:pPr>
        <w:tabs>
          <w:tab w:val="left" w:pos="0"/>
        </w:tabs>
        <w:ind w:left="5760" w:hanging="360"/>
      </w:pPr>
      <w:rPr>
        <w:rFonts w:ascii="Courier New" w:hAnsi="Courier New" w:cs="Courier New" w:hint="default"/>
      </w:rPr>
    </w:lvl>
    <w:lvl w:ilvl="8">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629F7852"/>
    <w:multiLevelType w:val="multilevel"/>
    <w:tmpl w:val="629F7852"/>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15:restartNumberingAfterBreak="0">
    <w:nsid w:val="72183CF9"/>
    <w:multiLevelType w:val="multilevel"/>
    <w:tmpl w:val="72183CF9"/>
    <w:lvl w:ilvl="0">
      <w:numFmt w:val="bullet"/>
      <w:pStyle w:val="Tiret0"/>
      <w:lvlText w:val=""/>
      <w:lvlJc w:val="left"/>
      <w:pPr>
        <w:tabs>
          <w:tab w:val="left" w:pos="0"/>
        </w:tabs>
        <w:ind w:left="850" w:hanging="850"/>
      </w:pPr>
      <w:rPr>
        <w:rFonts w:ascii="Symbol" w:hAnsi="Symbol" w:cs="Symbol" w:hint="default"/>
      </w:r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25" w15:restartNumberingAfterBreak="0">
    <w:nsid w:val="77ECEA79"/>
    <w:multiLevelType w:val="multilevel"/>
    <w:tmpl w:val="77ECEA79"/>
    <w:lvl w:ilvl="0">
      <w:start w:val="1"/>
      <w:numFmt w:val="bullet"/>
      <w:lvlText w:val=""/>
      <w:lvlJc w:val="left"/>
      <w:pPr>
        <w:tabs>
          <w:tab w:val="left" w:pos="0"/>
        </w:tabs>
        <w:ind w:left="780" w:hanging="360"/>
      </w:pPr>
      <w:rPr>
        <w:rFonts w:ascii="Wingdings" w:hAnsi="Wingdings" w:cs="Wingdings" w:hint="default"/>
      </w:rPr>
    </w:lvl>
    <w:lvl w:ilvl="1">
      <w:start w:val="1"/>
      <w:numFmt w:val="bullet"/>
      <w:lvlText w:val="o"/>
      <w:lvlJc w:val="left"/>
      <w:pPr>
        <w:tabs>
          <w:tab w:val="left" w:pos="0"/>
        </w:tabs>
        <w:ind w:left="1500" w:hanging="360"/>
      </w:pPr>
      <w:rPr>
        <w:rFonts w:ascii="Courier New" w:hAnsi="Courier New" w:cs="Courier New" w:hint="default"/>
      </w:rPr>
    </w:lvl>
    <w:lvl w:ilvl="2">
      <w:start w:val="1"/>
      <w:numFmt w:val="bullet"/>
      <w:lvlText w:val=""/>
      <w:lvlJc w:val="left"/>
      <w:pPr>
        <w:tabs>
          <w:tab w:val="left" w:pos="0"/>
        </w:tabs>
        <w:ind w:left="2220" w:hanging="360"/>
      </w:pPr>
      <w:rPr>
        <w:rFonts w:ascii="Wingdings" w:hAnsi="Wingdings" w:cs="Wingdings" w:hint="default"/>
      </w:rPr>
    </w:lvl>
    <w:lvl w:ilvl="3">
      <w:start w:val="1"/>
      <w:numFmt w:val="bullet"/>
      <w:lvlText w:val=""/>
      <w:lvlJc w:val="left"/>
      <w:pPr>
        <w:tabs>
          <w:tab w:val="left" w:pos="0"/>
        </w:tabs>
        <w:ind w:left="2940" w:hanging="360"/>
      </w:pPr>
      <w:rPr>
        <w:rFonts w:ascii="Symbol" w:hAnsi="Symbol" w:cs="Symbol" w:hint="default"/>
      </w:rPr>
    </w:lvl>
    <w:lvl w:ilvl="4">
      <w:start w:val="1"/>
      <w:numFmt w:val="bullet"/>
      <w:lvlText w:val="o"/>
      <w:lvlJc w:val="left"/>
      <w:pPr>
        <w:tabs>
          <w:tab w:val="left" w:pos="0"/>
        </w:tabs>
        <w:ind w:left="3660" w:hanging="360"/>
      </w:pPr>
      <w:rPr>
        <w:rFonts w:ascii="Courier New" w:hAnsi="Courier New" w:cs="Courier New" w:hint="default"/>
      </w:rPr>
    </w:lvl>
    <w:lvl w:ilvl="5">
      <w:start w:val="1"/>
      <w:numFmt w:val="bullet"/>
      <w:lvlText w:val=""/>
      <w:lvlJc w:val="left"/>
      <w:pPr>
        <w:tabs>
          <w:tab w:val="left" w:pos="0"/>
        </w:tabs>
        <w:ind w:left="4380" w:hanging="360"/>
      </w:pPr>
      <w:rPr>
        <w:rFonts w:ascii="Wingdings" w:hAnsi="Wingdings" w:cs="Wingdings" w:hint="default"/>
      </w:rPr>
    </w:lvl>
    <w:lvl w:ilvl="6">
      <w:start w:val="1"/>
      <w:numFmt w:val="bullet"/>
      <w:lvlText w:val=""/>
      <w:lvlJc w:val="left"/>
      <w:pPr>
        <w:tabs>
          <w:tab w:val="left" w:pos="0"/>
        </w:tabs>
        <w:ind w:left="5100" w:hanging="360"/>
      </w:pPr>
      <w:rPr>
        <w:rFonts w:ascii="Symbol" w:hAnsi="Symbol" w:cs="Symbol" w:hint="default"/>
      </w:rPr>
    </w:lvl>
    <w:lvl w:ilvl="7">
      <w:start w:val="1"/>
      <w:numFmt w:val="bullet"/>
      <w:lvlText w:val="o"/>
      <w:lvlJc w:val="left"/>
      <w:pPr>
        <w:tabs>
          <w:tab w:val="left" w:pos="0"/>
        </w:tabs>
        <w:ind w:left="5820" w:hanging="360"/>
      </w:pPr>
      <w:rPr>
        <w:rFonts w:ascii="Courier New" w:hAnsi="Courier New" w:cs="Courier New" w:hint="default"/>
      </w:rPr>
    </w:lvl>
    <w:lvl w:ilvl="8">
      <w:start w:val="1"/>
      <w:numFmt w:val="bullet"/>
      <w:lvlText w:val=""/>
      <w:lvlJc w:val="left"/>
      <w:pPr>
        <w:tabs>
          <w:tab w:val="left" w:pos="0"/>
        </w:tabs>
        <w:ind w:left="6540" w:hanging="360"/>
      </w:pPr>
      <w:rPr>
        <w:rFonts w:ascii="Wingdings" w:hAnsi="Wingdings" w:cs="Wingdings" w:hint="default"/>
      </w:rPr>
    </w:lvl>
  </w:abstractNum>
  <w:abstractNum w:abstractNumId="26" w15:restartNumberingAfterBreak="0">
    <w:nsid w:val="7C246926"/>
    <w:multiLevelType w:val="multilevel"/>
    <w:tmpl w:val="7C246926"/>
    <w:lvl w:ilvl="0">
      <w:start w:val="1"/>
      <w:numFmt w:val="bullet"/>
      <w:lvlText w:val=""/>
      <w:lvlJc w:val="left"/>
      <w:pPr>
        <w:tabs>
          <w:tab w:val="left" w:pos="0"/>
        </w:tabs>
        <w:ind w:left="720" w:hanging="360"/>
      </w:pPr>
      <w:rPr>
        <w:rFonts w:ascii="Wingdings" w:hAnsi="Wingdings" w:cs="Wingding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10"/>
  </w:num>
  <w:num w:numId="2">
    <w:abstractNumId w:val="6"/>
  </w:num>
  <w:num w:numId="3">
    <w:abstractNumId w:val="20"/>
  </w:num>
  <w:num w:numId="4">
    <w:abstractNumId w:val="5"/>
  </w:num>
  <w:num w:numId="5">
    <w:abstractNumId w:val="3"/>
  </w:num>
  <w:num w:numId="6">
    <w:abstractNumId w:val="12"/>
  </w:num>
  <w:num w:numId="7">
    <w:abstractNumId w:val="15"/>
  </w:num>
  <w:num w:numId="8">
    <w:abstractNumId w:val="24"/>
  </w:num>
  <w:num w:numId="9">
    <w:abstractNumId w:val="11"/>
  </w:num>
  <w:num w:numId="10">
    <w:abstractNumId w:val="0"/>
  </w:num>
  <w:num w:numId="11">
    <w:abstractNumId w:val="16"/>
  </w:num>
  <w:num w:numId="12">
    <w:abstractNumId w:val="21"/>
    <w:lvlOverride w:ilvl="0">
      <w:startOverride w:val="1"/>
    </w:lvlOverride>
  </w:num>
  <w:num w:numId="13">
    <w:abstractNumId w:val="21"/>
  </w:num>
  <w:num w:numId="14">
    <w:abstractNumId w:val="19"/>
  </w:num>
  <w:num w:numId="15">
    <w:abstractNumId w:val="9"/>
  </w:num>
  <w:num w:numId="16">
    <w:abstractNumId w:val="14"/>
  </w:num>
  <w:num w:numId="17">
    <w:abstractNumId w:val="8"/>
  </w:num>
  <w:num w:numId="18">
    <w:abstractNumId w:val="7"/>
  </w:num>
  <w:num w:numId="19">
    <w:abstractNumId w:val="1"/>
  </w:num>
  <w:num w:numId="20">
    <w:abstractNumId w:val="18"/>
  </w:num>
  <w:num w:numId="21">
    <w:abstractNumId w:val="22"/>
  </w:num>
  <w:num w:numId="22">
    <w:abstractNumId w:val="13"/>
  </w:num>
  <w:num w:numId="23">
    <w:abstractNumId w:val="17"/>
  </w:num>
  <w:num w:numId="24">
    <w:abstractNumId w:val="2"/>
  </w:num>
  <w:num w:numId="25">
    <w:abstractNumId w:val="26"/>
  </w:num>
  <w:num w:numId="26">
    <w:abstractNumId w:val="25"/>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DA"/>
    <w:rsid w:val="001C3FA9"/>
    <w:rsid w:val="00255B42"/>
    <w:rsid w:val="00495CC4"/>
    <w:rsid w:val="0068407B"/>
    <w:rsid w:val="00702FDA"/>
    <w:rsid w:val="00946C2D"/>
    <w:rsid w:val="009578BB"/>
    <w:rsid w:val="00B15765"/>
    <w:rsid w:val="00D548C7"/>
    <w:rsid w:val="00EA163F"/>
    <w:rsid w:val="2D5B2755"/>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A8891-963D-4F08-BE27-C73A81AC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qFormat="1"/>
    <w:lsdException w:name="header" w:uiPriority="0"/>
    <w:lsdException w:name="footer" w:uiPriority="0"/>
    <w:lsdException w:name="index heading"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semiHidden="1" w:uiPriority="1" w:unhideWhenUsed="1" w:qFormat="1"/>
    <w:lsdException w:name="Body Text" w:uiPriority="0"/>
    <w:lsdException w:name="Body Text Indent" w:semiHidden="1" w:unhideWhenUsed="1"/>
    <w:lsdException w:name="List Continue" w:uiPriority="0" w:qFormat="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line="259" w:lineRule="auto"/>
    </w:pPr>
    <w:rPr>
      <w:rFonts w:asciiTheme="minorHAnsi" w:eastAsiaTheme="minorHAnsi" w:hAnsiTheme="minorHAnsi" w:cstheme="minorBidi"/>
      <w:sz w:val="22"/>
      <w:szCs w:val="22"/>
      <w:lang w:eastAsia="en-US"/>
    </w:rPr>
  </w:style>
  <w:style w:type="paragraph" w:styleId="Nagwek1">
    <w:name w:val="heading 1"/>
    <w:basedOn w:val="AStandard"/>
    <w:next w:val="AStandard"/>
    <w:uiPriority w:val="9"/>
    <w:qFormat/>
    <w:pPr>
      <w:keepNext/>
      <w:spacing w:before="240" w:after="60"/>
      <w:outlineLvl w:val="0"/>
    </w:pPr>
    <w:rPr>
      <w:rFonts w:ascii="Arial" w:eastAsia="Arial" w:hAnsi="Arial" w:cs="Arial"/>
      <w:b/>
      <w:bCs/>
      <w:sz w:val="32"/>
      <w:szCs w:val="32"/>
    </w:rPr>
  </w:style>
  <w:style w:type="paragraph" w:styleId="Nagwek2">
    <w:name w:val="heading 2"/>
    <w:basedOn w:val="AStandard"/>
    <w:next w:val="AStandard"/>
    <w:unhideWhenUsed/>
    <w:qFormat/>
    <w:pPr>
      <w:keepNext/>
      <w:spacing w:before="240" w:after="60"/>
      <w:outlineLvl w:val="1"/>
    </w:pPr>
    <w:rPr>
      <w:rFonts w:ascii="Arial" w:eastAsia="Arial" w:hAnsi="Arial" w:cs="Arial"/>
      <w:b/>
      <w:bCs/>
      <w:i/>
      <w:iCs/>
      <w:sz w:val="28"/>
      <w:szCs w:val="28"/>
    </w:rPr>
  </w:style>
  <w:style w:type="paragraph" w:styleId="Nagwek3">
    <w:name w:val="heading 3"/>
    <w:basedOn w:val="AStandard"/>
    <w:next w:val="AStandard"/>
    <w:uiPriority w:val="9"/>
    <w:unhideWhenUsed/>
    <w:qFormat/>
    <w:pPr>
      <w:keepNext/>
      <w:spacing w:before="240" w:after="60"/>
      <w:outlineLvl w:val="2"/>
    </w:pPr>
    <w:rPr>
      <w:rFonts w:ascii="Arial" w:eastAsia="Arial" w:hAnsi="Arial" w:cs="Arial"/>
      <w:b/>
      <w:bCs/>
      <w:sz w:val="26"/>
      <w:szCs w:val="26"/>
    </w:rPr>
  </w:style>
  <w:style w:type="paragraph" w:styleId="Nagwek4">
    <w:name w:val="heading 4"/>
    <w:basedOn w:val="AStandard"/>
    <w:next w:val="AStandard"/>
    <w:uiPriority w:val="9"/>
    <w:semiHidden/>
    <w:unhideWhenUsed/>
    <w:qFormat/>
    <w:pPr>
      <w:keepNext/>
      <w:spacing w:before="240" w:after="60"/>
      <w:outlineLvl w:val="3"/>
    </w:pPr>
    <w:rPr>
      <w:b/>
      <w:bCs/>
      <w:sz w:val="28"/>
      <w:szCs w:val="28"/>
    </w:rPr>
  </w:style>
  <w:style w:type="paragraph" w:styleId="Nagwek5">
    <w:name w:val="heading 5"/>
    <w:basedOn w:val="AStandard"/>
    <w:next w:val="AStandard"/>
    <w:uiPriority w:val="9"/>
    <w:semiHidden/>
    <w:unhideWhenUsed/>
    <w:qFormat/>
    <w:pPr>
      <w:spacing w:before="240" w:after="60"/>
      <w:outlineLvl w:val="4"/>
    </w:pPr>
    <w:rPr>
      <w:b/>
      <w:bCs/>
      <w:i/>
      <w:iCs/>
      <w:sz w:val="26"/>
      <w:szCs w:val="26"/>
    </w:rPr>
  </w:style>
  <w:style w:type="paragraph" w:styleId="Nagwek6">
    <w:name w:val="heading 6"/>
    <w:basedOn w:val="AStandard"/>
    <w:next w:val="AStandard"/>
    <w:uiPriority w:val="9"/>
    <w:semiHidden/>
    <w:unhideWhenUsed/>
    <w:qFormat/>
    <w:pPr>
      <w:spacing w:before="240" w:after="60"/>
      <w:outlineLvl w:val="5"/>
    </w:pPr>
    <w:rPr>
      <w:rFonts w:ascii="Calibri" w:eastAsia="Calibri" w:hAnsi="Calibri" w:cs="Calibri"/>
      <w:b/>
      <w:bCs/>
      <w:sz w:val="22"/>
      <w:szCs w:val="22"/>
    </w:rPr>
  </w:style>
  <w:style w:type="paragraph" w:styleId="Nagwek7">
    <w:name w:val="heading 7"/>
    <w:basedOn w:val="AStandard"/>
    <w:next w:val="AStandard"/>
    <w:qFormat/>
    <w:pPr>
      <w:keepNext/>
      <w:pBdr>
        <w:bottom w:val="single" w:sz="4" w:space="1" w:color="000000"/>
      </w:pBdr>
      <w:ind w:left="-851"/>
      <w:jc w:val="both"/>
      <w:outlineLvl w:val="6"/>
    </w:pPr>
    <w:rPr>
      <w:rFonts w:ascii="Tahoma" w:eastAsia="Tahoma" w:hAnsi="Tahoma"/>
      <w:b/>
      <w:sz w:val="20"/>
      <w:szCs w:val="20"/>
    </w:rPr>
  </w:style>
  <w:style w:type="paragraph" w:styleId="Nagwek8">
    <w:name w:val="heading 8"/>
    <w:basedOn w:val="AStandard"/>
    <w:next w:val="AStandard"/>
    <w:qFormat/>
    <w:pPr>
      <w:spacing w:before="240" w:after="60"/>
      <w:outlineLvl w:val="7"/>
    </w:pPr>
    <w:rPr>
      <w:i/>
      <w:iCs/>
    </w:rPr>
  </w:style>
  <w:style w:type="paragraph" w:styleId="Nagwek9">
    <w:name w:val="heading 9"/>
    <w:basedOn w:val="AStandard"/>
    <w:next w:val="AStandard"/>
    <w:qFormat/>
    <w:pPr>
      <w:spacing w:line="276" w:lineRule="auto"/>
      <w:outlineLvl w:val="8"/>
    </w:pPr>
    <w:rPr>
      <w:rFonts w:ascii="Calibri Light" w:eastAsia="DengXian Light" w:hAnsi="Calibri Light" w:cs="F"/>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Standard">
    <w:name w:val="A_Standard"/>
    <w:qFormat/>
    <w:pPr>
      <w:widowControl w:val="0"/>
      <w:suppressAutoHyphens/>
      <w:textAlignment w:val="baseline"/>
    </w:pPr>
    <w:rPr>
      <w:rFonts w:eastAsia="Lucida Sans Unicode" w:cs="Tahoma"/>
      <w:kern w:val="2"/>
      <w:sz w:val="24"/>
      <w:szCs w:val="24"/>
    </w:rPr>
  </w:style>
  <w:style w:type="paragraph" w:styleId="Tekstdymka">
    <w:name w:val="Balloon Text"/>
    <w:basedOn w:val="AStandard"/>
    <w:link w:val="TekstdymkaZnak1"/>
    <w:qFormat/>
    <w:rPr>
      <w:rFonts w:ascii="Tahoma" w:eastAsia="Tahoma" w:hAnsi="Tahoma"/>
      <w:sz w:val="16"/>
      <w:szCs w:val="16"/>
    </w:rPr>
  </w:style>
  <w:style w:type="paragraph" w:styleId="Tekstpodstawowy">
    <w:name w:val="Body Text"/>
    <w:basedOn w:val="Normalny"/>
    <w:link w:val="TekstpodstawowyZnak1"/>
    <w:pPr>
      <w:widowControl w:val="0"/>
      <w:spacing w:after="0" w:line="240" w:lineRule="auto"/>
      <w:contextualSpacing/>
      <w:jc w:val="both"/>
      <w:textAlignment w:val="baseline"/>
    </w:pPr>
    <w:rPr>
      <w:rFonts w:ascii="Calibri" w:eastAsia="SimSun" w:hAnsi="Calibri" w:cs="Times New Roman"/>
      <w:sz w:val="24"/>
      <w:szCs w:val="20"/>
      <w:lang w:eastAsia="pl-PL"/>
    </w:rPr>
  </w:style>
  <w:style w:type="paragraph" w:styleId="Tekstpodstawowy2">
    <w:name w:val="Body Text 2"/>
    <w:basedOn w:val="AStandard"/>
    <w:link w:val="Tekstpodstawowy2Znak2"/>
    <w:qFormat/>
    <w:pPr>
      <w:jc w:val="both"/>
    </w:pPr>
    <w:rPr>
      <w:rFonts w:ascii="Arial" w:eastAsia="Arial" w:hAnsi="Arial" w:cs="Arial"/>
      <w:sz w:val="20"/>
      <w:szCs w:val="20"/>
    </w:rPr>
  </w:style>
  <w:style w:type="paragraph" w:styleId="Tekstpodstawowy3">
    <w:name w:val="Body Text 3"/>
    <w:basedOn w:val="AStandard"/>
    <w:link w:val="Tekstpodstawowy3Znak1"/>
    <w:qFormat/>
    <w:pPr>
      <w:spacing w:after="120"/>
    </w:pPr>
    <w:rPr>
      <w:sz w:val="16"/>
      <w:szCs w:val="16"/>
    </w:rPr>
  </w:style>
  <w:style w:type="paragraph" w:styleId="Tekstpodstawowywcity">
    <w:name w:val="Body Text Indent"/>
    <w:basedOn w:val="Normalny"/>
    <w:link w:val="TekstpodstawowywcityZnak1"/>
    <w:uiPriority w:val="99"/>
    <w:semiHidden/>
    <w:unhideWhenUsed/>
    <w:pPr>
      <w:widowControl w:val="0"/>
      <w:spacing w:after="120" w:line="240" w:lineRule="auto"/>
      <w:ind w:left="283"/>
      <w:textAlignment w:val="baseline"/>
    </w:pPr>
    <w:rPr>
      <w:rFonts w:ascii="Cambria" w:eastAsia="SimSun" w:hAnsi="Cambria" w:cs="Times New Roman"/>
      <w:sz w:val="20"/>
      <w:szCs w:val="20"/>
      <w:lang w:eastAsia="pl-PL"/>
    </w:rPr>
  </w:style>
  <w:style w:type="paragraph" w:styleId="Tekstpodstawowyzwciciem2">
    <w:name w:val="Body Text First Indent 2"/>
    <w:basedOn w:val="Textbodyindent"/>
    <w:link w:val="Tekstpodstawowyzwciciem2Znak1"/>
    <w:qFormat/>
    <w:pPr>
      <w:spacing w:after="200" w:line="276" w:lineRule="auto"/>
      <w:ind w:left="360" w:firstLine="360"/>
    </w:pPr>
    <w:rPr>
      <w:rFonts w:ascii="Calibri" w:eastAsia="等线" w:hAnsi="Calibri" w:cs="F"/>
      <w:szCs w:val="22"/>
      <w:lang w:eastAsia="en-US"/>
    </w:rPr>
  </w:style>
  <w:style w:type="paragraph" w:customStyle="1" w:styleId="Textbodyindent">
    <w:name w:val="Text body indent"/>
    <w:basedOn w:val="AStandard"/>
    <w:qFormat/>
    <w:pPr>
      <w:widowControl/>
      <w:ind w:left="283"/>
      <w:jc w:val="both"/>
    </w:pPr>
    <w:rPr>
      <w:rFonts w:ascii="Arial" w:eastAsia="Times New Roman" w:hAnsi="Arial" w:cs="Arial"/>
      <w:sz w:val="22"/>
      <w:szCs w:val="20"/>
      <w:lang w:eastAsia="ar-SA"/>
    </w:rPr>
  </w:style>
  <w:style w:type="paragraph" w:styleId="Tekstpodstawowywcity2">
    <w:name w:val="Body Text Indent 2"/>
    <w:basedOn w:val="AStandard"/>
    <w:link w:val="Tekstpodstawowywcity2Znak1"/>
    <w:qFormat/>
    <w:pPr>
      <w:spacing w:after="120" w:line="480" w:lineRule="auto"/>
      <w:ind w:left="283"/>
    </w:pPr>
  </w:style>
  <w:style w:type="paragraph" w:styleId="Tekstpodstawowywcity3">
    <w:name w:val="Body Text Indent 3"/>
    <w:basedOn w:val="AStandard"/>
    <w:link w:val="Tekstpodstawowywcity3Znak1"/>
    <w:qFormat/>
    <w:pPr>
      <w:spacing w:after="120"/>
      <w:ind w:left="283"/>
    </w:pPr>
    <w:rPr>
      <w:sz w:val="16"/>
      <w:szCs w:val="16"/>
    </w:rPr>
  </w:style>
  <w:style w:type="paragraph" w:styleId="Legenda">
    <w:name w:val="caption"/>
    <w:basedOn w:val="Normalny"/>
    <w:next w:val="Normalny"/>
    <w:link w:val="LegendaZnak"/>
    <w:qFormat/>
    <w:pPr>
      <w:suppressLineNumbers/>
      <w:spacing w:before="120" w:after="120"/>
    </w:pPr>
    <w:rPr>
      <w:rFonts w:cs="Arial"/>
      <w:i/>
      <w:iCs/>
    </w:rPr>
  </w:style>
  <w:style w:type="character" w:styleId="Odwoaniedokomentarza">
    <w:name w:val="annotation reference"/>
    <w:uiPriority w:val="99"/>
    <w:qFormat/>
    <w:rPr>
      <w:sz w:val="16"/>
    </w:rPr>
  </w:style>
  <w:style w:type="paragraph" w:styleId="Tekstkomentarza">
    <w:name w:val="annotation text"/>
    <w:basedOn w:val="AStandard"/>
    <w:link w:val="TekstkomentarzaZnak1"/>
    <w:uiPriority w:val="99"/>
    <w:qFormat/>
    <w:rPr>
      <w:rFonts w:ascii="Tahoma" w:eastAsia="Tahoma" w:hAnsi="Tahoma"/>
      <w:sz w:val="20"/>
      <w:szCs w:val="20"/>
    </w:rPr>
  </w:style>
  <w:style w:type="paragraph" w:styleId="Tematkomentarza">
    <w:name w:val="annotation subject"/>
    <w:basedOn w:val="Tekstkomentarza"/>
    <w:next w:val="Tekstkomentarza"/>
    <w:link w:val="TematkomentarzaZnak1"/>
    <w:qFormat/>
    <w:rPr>
      <w:rFonts w:ascii="Times New Roman" w:eastAsia="Times New Roman" w:hAnsi="Times New Roman" w:cs="Times New Roman"/>
      <w:b/>
      <w:bCs/>
    </w:rPr>
  </w:style>
  <w:style w:type="paragraph" w:styleId="Mapadokumentu">
    <w:name w:val="Document Map"/>
    <w:basedOn w:val="AStandard"/>
    <w:link w:val="MapadokumentuZnak1"/>
    <w:qFormat/>
    <w:rPr>
      <w:rFonts w:ascii="Tahoma" w:eastAsia="Tahoma" w:hAnsi="Tahoma"/>
      <w:sz w:val="16"/>
      <w:szCs w:val="16"/>
    </w:rPr>
  </w:style>
  <w:style w:type="paragraph" w:styleId="Tekstprzypisukocowego">
    <w:name w:val="endnote text"/>
    <w:basedOn w:val="Normalny"/>
    <w:link w:val="TekstprzypisukocowegoZnak1"/>
    <w:uiPriority w:val="99"/>
    <w:semiHidden/>
    <w:unhideWhenUsed/>
    <w:pPr>
      <w:widowControl w:val="0"/>
      <w:spacing w:after="0" w:line="240" w:lineRule="auto"/>
      <w:textAlignment w:val="baseline"/>
    </w:pPr>
  </w:style>
  <w:style w:type="paragraph" w:styleId="Stopka">
    <w:name w:val="footer"/>
    <w:basedOn w:val="AStandard"/>
    <w:link w:val="StopkaZnak1"/>
    <w:pPr>
      <w:tabs>
        <w:tab w:val="center" w:pos="4536"/>
        <w:tab w:val="right" w:pos="9072"/>
      </w:tabs>
    </w:pPr>
    <w:rPr>
      <w:rFonts w:ascii="Tahoma" w:eastAsia="Tahoma" w:hAnsi="Tahoma"/>
      <w:sz w:val="20"/>
      <w:szCs w:val="20"/>
    </w:rPr>
  </w:style>
  <w:style w:type="paragraph" w:styleId="Tekstprzypisudolnego">
    <w:name w:val="footnote text"/>
    <w:basedOn w:val="Normalny"/>
    <w:link w:val="TekstprzypisudolnegoZnak1"/>
    <w:uiPriority w:val="99"/>
    <w:pPr>
      <w:widowControl w:val="0"/>
      <w:spacing w:after="0" w:line="240" w:lineRule="auto"/>
      <w:textAlignment w:val="baseline"/>
    </w:pPr>
    <w:rPr>
      <w:rFonts w:ascii="Cambria" w:eastAsia="SimSun" w:hAnsi="Cambria" w:cs="Times New Roman"/>
      <w:sz w:val="20"/>
      <w:szCs w:val="20"/>
      <w:lang w:eastAsia="pl-PL"/>
    </w:rPr>
  </w:style>
  <w:style w:type="paragraph" w:styleId="Nagwek">
    <w:name w:val="header"/>
    <w:basedOn w:val="AStandard"/>
    <w:next w:val="Tekstpodstawowy"/>
    <w:link w:val="NagwekZnak1"/>
    <w:pPr>
      <w:tabs>
        <w:tab w:val="center" w:pos="4536"/>
        <w:tab w:val="right" w:pos="9072"/>
      </w:tabs>
      <w:jc w:val="right"/>
    </w:pPr>
    <w:rPr>
      <w:rFonts w:ascii="Calibri" w:eastAsia="Calibri" w:hAnsi="Calibri" w:cs="Calibri"/>
      <w:b/>
      <w:bCs/>
      <w:color w:val="00000A"/>
    </w:rPr>
  </w:style>
  <w:style w:type="paragraph" w:styleId="Indeks1">
    <w:name w:val="index 1"/>
    <w:basedOn w:val="Normalny"/>
    <w:next w:val="Normalny"/>
    <w:uiPriority w:val="99"/>
    <w:semiHidden/>
    <w:unhideWhenUsed/>
    <w:qFormat/>
  </w:style>
  <w:style w:type="paragraph" w:styleId="Nagwekindeksu">
    <w:name w:val="index heading"/>
    <w:basedOn w:val="Nagwek10"/>
    <w:next w:val="Indeks1"/>
  </w:style>
  <w:style w:type="paragraph" w:customStyle="1" w:styleId="Nagwek10">
    <w:name w:val="Nagłówek1"/>
    <w:basedOn w:val="Normalny"/>
    <w:next w:val="Tekstpodstawowy"/>
    <w:qFormat/>
    <w:pPr>
      <w:keepNext/>
      <w:spacing w:before="240" w:after="120"/>
    </w:pPr>
    <w:rPr>
      <w:rFonts w:ascii="Liberation Sans" w:eastAsia="Microsoft YaHei" w:hAnsi="Liberation Sans" w:cs="Lucida Sans"/>
      <w:sz w:val="28"/>
      <w:szCs w:val="28"/>
    </w:rPr>
  </w:style>
  <w:style w:type="paragraph" w:styleId="Lista">
    <w:name w:val="List"/>
    <w:basedOn w:val="AStandard"/>
    <w:pPr>
      <w:ind w:left="283" w:hanging="283"/>
    </w:pPr>
  </w:style>
  <w:style w:type="paragraph" w:styleId="Listapunktowana">
    <w:name w:val="List Bullet"/>
    <w:basedOn w:val="AStandard"/>
    <w:qFormat/>
    <w:pPr>
      <w:numPr>
        <w:numId w:val="1"/>
      </w:numPr>
    </w:pPr>
  </w:style>
  <w:style w:type="paragraph" w:styleId="Listapunktowana2">
    <w:name w:val="List Bullet 2"/>
    <w:basedOn w:val="AStandard"/>
    <w:qFormat/>
    <w:pPr>
      <w:numPr>
        <w:numId w:val="2"/>
      </w:numPr>
    </w:pPr>
  </w:style>
  <w:style w:type="paragraph" w:styleId="Listapunktowana3">
    <w:name w:val="List Bullet 3"/>
    <w:basedOn w:val="AStandard"/>
    <w:qFormat/>
    <w:pPr>
      <w:numPr>
        <w:numId w:val="3"/>
      </w:numPr>
    </w:pPr>
  </w:style>
  <w:style w:type="paragraph" w:styleId="Lista-kontynuacja">
    <w:name w:val="List Continue"/>
    <w:basedOn w:val="AStandard"/>
    <w:qFormat/>
    <w:pPr>
      <w:spacing w:after="120"/>
      <w:ind w:left="283"/>
    </w:pPr>
  </w:style>
  <w:style w:type="paragraph" w:styleId="Lista-kontynuacja2">
    <w:name w:val="List Continue 2"/>
    <w:basedOn w:val="AStandard"/>
    <w:qFormat/>
    <w:pPr>
      <w:spacing w:after="120"/>
      <w:ind w:left="566"/>
    </w:pPr>
  </w:style>
  <w:style w:type="paragraph" w:styleId="NormalnyWeb">
    <w:name w:val="Normal (Web)"/>
    <w:basedOn w:val="AStandard"/>
    <w:uiPriority w:val="99"/>
    <w:qFormat/>
    <w:pPr>
      <w:spacing w:before="280" w:after="280"/>
      <w:jc w:val="both"/>
    </w:pPr>
    <w:rPr>
      <w:sz w:val="20"/>
      <w:szCs w:val="20"/>
    </w:rPr>
  </w:style>
  <w:style w:type="character" w:styleId="Numerstrony">
    <w:name w:val="page number"/>
    <w:basedOn w:val="Domylnaczcionkaakapitu"/>
    <w:qFormat/>
  </w:style>
  <w:style w:type="paragraph" w:styleId="Zwykytekst">
    <w:name w:val="Plain Text"/>
    <w:basedOn w:val="AStandard"/>
    <w:link w:val="ZwykytekstZnak1"/>
    <w:qFormat/>
    <w:rPr>
      <w:rFonts w:ascii="Courier New" w:eastAsia="Courier New" w:hAnsi="Courier New" w:cs="Courier New"/>
      <w:sz w:val="20"/>
      <w:szCs w:val="20"/>
    </w:rPr>
  </w:style>
  <w:style w:type="paragraph" w:styleId="Podpis">
    <w:name w:val="Signature"/>
    <w:basedOn w:val="AStandard"/>
    <w:next w:val="AStandard"/>
    <w:pPr>
      <w:jc w:val="right"/>
    </w:pPr>
    <w:rPr>
      <w:b/>
      <w:bCs/>
      <w:i/>
      <w:iCs/>
    </w:rPr>
  </w:style>
  <w:style w:type="character" w:styleId="Pogrubienie">
    <w:name w:val="Strong"/>
    <w:qFormat/>
    <w:rPr>
      <w:b/>
      <w:bCs/>
    </w:rPr>
  </w:style>
  <w:style w:type="paragraph" w:styleId="Podtytu">
    <w:name w:val="Subtitle"/>
    <w:basedOn w:val="AStandard"/>
    <w:link w:val="PodtytuZnak1"/>
    <w:uiPriority w:val="11"/>
    <w:qFormat/>
    <w:rPr>
      <w:rFonts w:ascii="Arial" w:eastAsia="Arial" w:hAnsi="Arial" w:cs="Arial"/>
      <w:b/>
      <w:bCs/>
      <w:sz w:val="22"/>
    </w:rPr>
  </w:style>
  <w:style w:type="table" w:styleId="Tabela-Siatka">
    <w:name w:val="Table Grid"/>
    <w:basedOn w:val="Standardowy"/>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AStandard"/>
    <w:link w:val="TytuZnak1"/>
    <w:uiPriority w:val="10"/>
    <w:qFormat/>
    <w:pPr>
      <w:jc w:val="center"/>
    </w:pPr>
    <w:rPr>
      <w:rFonts w:ascii="Arial" w:eastAsia="Arial" w:hAnsi="Arial" w:cs="Arial"/>
      <w:b/>
      <w:sz w:val="22"/>
      <w:szCs w:val="20"/>
    </w:rPr>
  </w:style>
  <w:style w:type="paragraph" w:styleId="Nagwekwykazurde">
    <w:name w:val="toa heading"/>
    <w:basedOn w:val="Nagwekindeksu"/>
    <w:next w:val="Normalny"/>
    <w:qFormat/>
  </w:style>
  <w:style w:type="paragraph" w:styleId="Spistreci1">
    <w:name w:val="toc 1"/>
    <w:basedOn w:val="Normalny"/>
    <w:next w:val="Normalny"/>
    <w:uiPriority w:val="39"/>
    <w:pPr>
      <w:widowControl w:val="0"/>
      <w:tabs>
        <w:tab w:val="right" w:leader="dot" w:pos="9062"/>
      </w:tabs>
      <w:spacing w:after="100" w:line="240" w:lineRule="auto"/>
      <w:ind w:left="142"/>
      <w:textAlignment w:val="baseline"/>
    </w:pPr>
    <w:rPr>
      <w:rFonts w:ascii="Cambria" w:eastAsia="SimSun" w:hAnsi="Cambria" w:cs="Times New Roman"/>
      <w:sz w:val="20"/>
      <w:szCs w:val="20"/>
      <w:lang w:eastAsia="pl-PL"/>
    </w:rPr>
  </w:style>
  <w:style w:type="paragraph" w:styleId="Spistreci2">
    <w:name w:val="toc 2"/>
    <w:basedOn w:val="Normalny"/>
    <w:next w:val="Normalny"/>
    <w:uiPriority w:val="39"/>
    <w:pPr>
      <w:widowControl w:val="0"/>
      <w:spacing w:after="100" w:line="240" w:lineRule="auto"/>
      <w:ind w:left="200"/>
      <w:textAlignment w:val="baseline"/>
    </w:pPr>
    <w:rPr>
      <w:rFonts w:ascii="Cambria" w:eastAsia="SimSun" w:hAnsi="Cambria" w:cs="Times New Roman"/>
      <w:sz w:val="20"/>
      <w:szCs w:val="20"/>
      <w:lang w:eastAsia="pl-PL"/>
    </w:rPr>
  </w:style>
  <w:style w:type="paragraph" w:styleId="Spistreci3">
    <w:name w:val="toc 3"/>
    <w:basedOn w:val="Normalny"/>
    <w:next w:val="Normalny"/>
    <w:uiPriority w:val="39"/>
    <w:pPr>
      <w:widowControl w:val="0"/>
      <w:spacing w:after="100" w:line="240" w:lineRule="auto"/>
      <w:ind w:left="400"/>
      <w:textAlignment w:val="baseline"/>
    </w:pPr>
    <w:rPr>
      <w:rFonts w:ascii="Cambria" w:eastAsia="SimSun" w:hAnsi="Cambria" w:cs="Times New Roman"/>
      <w:sz w:val="20"/>
      <w:szCs w:val="20"/>
      <w:lang w:eastAsia="pl-PL"/>
    </w:rPr>
  </w:style>
  <w:style w:type="character" w:customStyle="1" w:styleId="Hyperlink1">
    <w:name w:val="Hyperlink1"/>
    <w:basedOn w:val="Domylnaczcionkaakapitu"/>
    <w:uiPriority w:val="99"/>
    <w:unhideWhenUsed/>
    <w:rPr>
      <w:color w:val="0563C1" w:themeColor="hyperlink"/>
      <w:u w:val="single"/>
    </w:rPr>
  </w:style>
  <w:style w:type="character" w:customStyle="1" w:styleId="UyteHipercze1">
    <w:name w:val="UżyteHiperłącze1"/>
    <w:qFormat/>
    <w:rPr>
      <w:color w:val="800080"/>
      <w:u w:val="single"/>
    </w:rPr>
  </w:style>
  <w:style w:type="character" w:customStyle="1" w:styleId="FootnoteReference1">
    <w:name w:val="Footnote Reference1"/>
    <w:qFormat/>
    <w:rPr>
      <w:sz w:val="20"/>
      <w:vertAlign w:val="superscript"/>
    </w:rPr>
  </w:style>
  <w:style w:type="character" w:customStyle="1" w:styleId="FootnoteCharacters">
    <w:name w:val="Footnote Characters"/>
    <w:basedOn w:val="Domylnaczcionkaakapitu"/>
    <w:qFormat/>
    <w:rPr>
      <w:vertAlign w:val="superscript"/>
    </w:rPr>
  </w:style>
  <w:style w:type="character" w:customStyle="1" w:styleId="Hipercze1">
    <w:name w:val="Hiperłącze1"/>
    <w:basedOn w:val="Domylnaczcionkaakapitu"/>
    <w:qFormat/>
    <w:rPr>
      <w:color w:val="0000FF"/>
      <w:u w:val="single"/>
    </w:rPr>
  </w:style>
  <w:style w:type="character" w:customStyle="1" w:styleId="DefaultParagraphFont1">
    <w:name w:val="Default Paragraph Font1"/>
    <w:qFormat/>
    <w:rPr>
      <w:rFonts w:ascii="Arial Narrow" w:hAnsi="Arial Narrow"/>
      <w:sz w:val="24"/>
    </w:rPr>
  </w:style>
  <w:style w:type="character" w:customStyle="1" w:styleId="Nagwek1Znak">
    <w:name w:val="Nagłówek 1 Znak"/>
    <w:basedOn w:val="Domylnaczcionkaakapitu"/>
    <w:uiPriority w:val="9"/>
    <w:qFormat/>
    <w:rPr>
      <w:rFonts w:ascii="Arial" w:eastAsia="Arial" w:hAnsi="Arial" w:cs="Arial"/>
      <w:b/>
      <w:bCs/>
      <w:kern w:val="2"/>
      <w:sz w:val="32"/>
      <w:szCs w:val="32"/>
      <w:lang w:eastAsia="pl-PL"/>
    </w:rPr>
  </w:style>
  <w:style w:type="character" w:customStyle="1" w:styleId="Nagwek2Znak">
    <w:name w:val="Nagłówek 2 Znak"/>
    <w:basedOn w:val="Domylnaczcionkaakapitu"/>
    <w:qFormat/>
    <w:rPr>
      <w:rFonts w:ascii="Arial" w:eastAsia="Arial" w:hAnsi="Arial" w:cs="Arial"/>
      <w:b/>
      <w:bCs/>
      <w:i/>
      <w:iCs/>
      <w:kern w:val="2"/>
      <w:sz w:val="28"/>
      <w:szCs w:val="28"/>
      <w:lang w:eastAsia="pl-PL"/>
    </w:rPr>
  </w:style>
  <w:style w:type="character" w:customStyle="1" w:styleId="Nagwek3Znak">
    <w:name w:val="Nagłówek 3 Znak"/>
    <w:basedOn w:val="Domylnaczcionkaakapitu"/>
    <w:uiPriority w:val="9"/>
    <w:qFormat/>
    <w:rPr>
      <w:rFonts w:ascii="Arial" w:eastAsia="Arial" w:hAnsi="Arial" w:cs="Arial"/>
      <w:b/>
      <w:bCs/>
      <w:kern w:val="2"/>
      <w:sz w:val="26"/>
      <w:szCs w:val="26"/>
      <w:lang w:eastAsia="pl-PL"/>
    </w:rPr>
  </w:style>
  <w:style w:type="character" w:customStyle="1" w:styleId="Nagwek4Znak">
    <w:name w:val="Nagłówek 4 Znak"/>
    <w:basedOn w:val="Domylnaczcionkaakapitu"/>
    <w:uiPriority w:val="9"/>
    <w:semiHidden/>
    <w:qFormat/>
    <w:rPr>
      <w:rFonts w:ascii="Times New Roman" w:eastAsia="Lucida Sans Unicode" w:hAnsi="Times New Roman" w:cs="Tahoma"/>
      <w:b/>
      <w:bCs/>
      <w:kern w:val="2"/>
      <w:sz w:val="28"/>
      <w:szCs w:val="28"/>
      <w:lang w:eastAsia="pl-PL"/>
    </w:rPr>
  </w:style>
  <w:style w:type="character" w:customStyle="1" w:styleId="Nagwek5Znak">
    <w:name w:val="Nagłówek 5 Znak"/>
    <w:basedOn w:val="Domylnaczcionkaakapitu"/>
    <w:uiPriority w:val="9"/>
    <w:semiHidden/>
    <w:qFormat/>
    <w:rPr>
      <w:rFonts w:ascii="Times New Roman" w:eastAsia="Lucida Sans Unicode" w:hAnsi="Times New Roman" w:cs="Tahoma"/>
      <w:b/>
      <w:bCs/>
      <w:i/>
      <w:iCs/>
      <w:kern w:val="2"/>
      <w:sz w:val="26"/>
      <w:szCs w:val="26"/>
      <w:lang w:eastAsia="pl-PL"/>
    </w:rPr>
  </w:style>
  <w:style w:type="character" w:customStyle="1" w:styleId="Nagwek6Znak">
    <w:name w:val="Nagłówek 6 Znak"/>
    <w:basedOn w:val="Domylnaczcionkaakapitu"/>
    <w:uiPriority w:val="9"/>
    <w:semiHidden/>
    <w:qFormat/>
    <w:rPr>
      <w:rFonts w:ascii="Calibri" w:eastAsia="Calibri" w:hAnsi="Calibri" w:cs="Calibri"/>
      <w:b/>
      <w:bCs/>
      <w:kern w:val="2"/>
      <w:lang w:eastAsia="pl-PL"/>
    </w:rPr>
  </w:style>
  <w:style w:type="character" w:customStyle="1" w:styleId="Nagwek7Znak">
    <w:name w:val="Nagłówek 7 Znak"/>
    <w:basedOn w:val="Domylnaczcionkaakapitu"/>
    <w:qFormat/>
    <w:rPr>
      <w:rFonts w:ascii="Tahoma" w:eastAsia="Tahoma" w:hAnsi="Tahoma" w:cs="Tahoma"/>
      <w:b/>
      <w:kern w:val="2"/>
      <w:sz w:val="20"/>
      <w:szCs w:val="20"/>
      <w:lang w:eastAsia="pl-PL"/>
    </w:rPr>
  </w:style>
  <w:style w:type="character" w:customStyle="1" w:styleId="Nagwek8Znak">
    <w:name w:val="Nagłówek 8 Znak"/>
    <w:basedOn w:val="Domylnaczcionkaakapitu"/>
    <w:qFormat/>
    <w:rPr>
      <w:rFonts w:ascii="Times New Roman" w:eastAsia="Lucida Sans Unicode" w:hAnsi="Times New Roman" w:cs="Tahoma"/>
      <w:i/>
      <w:iCs/>
      <w:kern w:val="2"/>
      <w:sz w:val="24"/>
      <w:szCs w:val="24"/>
      <w:lang w:eastAsia="pl-PL"/>
    </w:rPr>
  </w:style>
  <w:style w:type="character" w:customStyle="1" w:styleId="Nagwek9Znak">
    <w:name w:val="Nagłówek 9 Znak"/>
    <w:basedOn w:val="Domylnaczcionkaakapitu"/>
    <w:qFormat/>
    <w:rPr>
      <w:rFonts w:ascii="Calibri Light" w:eastAsia="DengXian Light" w:hAnsi="Calibri Light" w:cs="F"/>
      <w:i/>
      <w:iCs/>
      <w:spacing w:val="5"/>
      <w:kern w:val="2"/>
      <w:sz w:val="20"/>
      <w:szCs w:val="20"/>
    </w:rPr>
  </w:style>
  <w:style w:type="character" w:customStyle="1" w:styleId="Uwydatnienie1">
    <w:name w:val="Uwydatnienie1"/>
    <w:qFormat/>
    <w:rPr>
      <w:i/>
      <w:iCs/>
    </w:rPr>
  </w:style>
  <w:style w:type="character" w:customStyle="1" w:styleId="EndnoteReference1">
    <w:name w:val="Endnote Reference1"/>
    <w:rPr>
      <w:vertAlign w:val="superscript"/>
    </w:rPr>
  </w:style>
  <w:style w:type="character" w:customStyle="1" w:styleId="EndnoteCharacters">
    <w:name w:val="Endnote Characters"/>
    <w:basedOn w:val="Domylnaczcionkaakapitu"/>
    <w:uiPriority w:val="99"/>
    <w:semiHidden/>
    <w:unhideWhenUsed/>
    <w:qFormat/>
    <w:rPr>
      <w:vertAlign w:val="superscript"/>
    </w:rPr>
  </w:style>
  <w:style w:type="character" w:customStyle="1" w:styleId="pktZnak">
    <w:name w:val="pkt Znak"/>
    <w:qFormat/>
    <w:rPr>
      <w:rFonts w:ascii="Times New Roman" w:eastAsia="Times New Roman" w:hAnsi="Times New Roman" w:cs="Times New Roman"/>
      <w:szCs w:val="20"/>
      <w:lang w:val="pl-PL"/>
    </w:rPr>
  </w:style>
  <w:style w:type="character" w:customStyle="1" w:styleId="TytuZnak">
    <w:name w:val="Tytuł Znak"/>
    <w:uiPriority w:val="10"/>
    <w:qFormat/>
    <w:rPr>
      <w:rFonts w:ascii="Arial" w:eastAsia="Times New Roman" w:hAnsi="Arial" w:cs="Times New Roman"/>
      <w:b/>
      <w:sz w:val="22"/>
      <w:szCs w:val="20"/>
      <w:lang w:val="pl-PL"/>
    </w:rPr>
  </w:style>
  <w:style w:type="character" w:customStyle="1" w:styleId="TekstpodstawowyZnak">
    <w:name w:val="Tekst podstawowy Znak"/>
    <w:qFormat/>
    <w:rPr>
      <w:rFonts w:ascii="Arial" w:eastAsia="Times New Roman" w:hAnsi="Arial" w:cs="Times New Roman"/>
      <w:b/>
      <w:sz w:val="22"/>
      <w:szCs w:val="20"/>
      <w:lang w:val="pl-PL"/>
    </w:rPr>
  </w:style>
  <w:style w:type="character" w:customStyle="1" w:styleId="Tekstpodstawowy2Znak">
    <w:name w:val="Tekst podstawowy 2 Znak"/>
    <w:qFormat/>
    <w:rPr>
      <w:rFonts w:ascii="Arial" w:eastAsia="Times New Roman" w:hAnsi="Arial" w:cs="Times New Roman"/>
      <w:sz w:val="20"/>
      <w:szCs w:val="20"/>
    </w:rPr>
  </w:style>
  <w:style w:type="character" w:customStyle="1" w:styleId="StopkaZnak">
    <w:name w:val="Stopka Znak"/>
    <w:qFormat/>
    <w:rPr>
      <w:rFonts w:ascii="Tahoma" w:eastAsia="Times New Roman" w:hAnsi="Tahoma" w:cs="Times New Roman"/>
      <w:sz w:val="20"/>
      <w:szCs w:val="20"/>
      <w:lang w:val="pl-PL"/>
    </w:rPr>
  </w:style>
  <w:style w:type="character" w:customStyle="1" w:styleId="WW8Num2z0">
    <w:name w:val="WW8Num2z0"/>
    <w:qFormat/>
    <w:rPr>
      <w:rFonts w:ascii="Times New Roman" w:eastAsia="Times New Roman" w:hAnsi="Times New Roman" w:cs="Times New Roman"/>
    </w:rPr>
  </w:style>
  <w:style w:type="character" w:customStyle="1" w:styleId="Tekstpodstawowy3Znak">
    <w:name w:val="Tekst podstawowy 3 Znak"/>
    <w:qFormat/>
    <w:rPr>
      <w:rFonts w:ascii="Times New Roman" w:eastAsia="Times New Roman" w:hAnsi="Times New Roman" w:cs="Times New Roman"/>
      <w:sz w:val="16"/>
      <w:szCs w:val="16"/>
      <w:lang w:val="pl-PL"/>
    </w:rPr>
  </w:style>
  <w:style w:type="character" w:customStyle="1" w:styleId="TekstpodstawowywcityZnak">
    <w:name w:val="Tekst podstawowy wcięty Znak"/>
    <w:qFormat/>
    <w:rPr>
      <w:rFonts w:ascii="Times New Roman" w:eastAsia="Times New Roman" w:hAnsi="Times New Roman" w:cs="Times New Roman"/>
      <w:lang w:val="pl-PL"/>
    </w:rPr>
  </w:style>
  <w:style w:type="character" w:customStyle="1" w:styleId="Tekstpodstawowywcity2Znak">
    <w:name w:val="Tekst podstawowy wcięty 2 Znak"/>
    <w:qFormat/>
    <w:rPr>
      <w:rFonts w:ascii="Times New Roman" w:eastAsia="Times New Roman" w:hAnsi="Times New Roman" w:cs="Times New Roman"/>
      <w:lang w:val="pl-PL"/>
    </w:rPr>
  </w:style>
  <w:style w:type="character" w:customStyle="1" w:styleId="TekstprzypisudolnegoZnak">
    <w:name w:val="Tekst przypisu dolnego Znak"/>
    <w:uiPriority w:val="99"/>
    <w:qFormat/>
    <w:rPr>
      <w:rFonts w:ascii="Tahoma" w:eastAsia="Times New Roman" w:hAnsi="Tahoma" w:cs="Times New Roman"/>
      <w:sz w:val="20"/>
      <w:szCs w:val="20"/>
      <w:lang w:val="pl-PL"/>
    </w:rPr>
  </w:style>
  <w:style w:type="character" w:customStyle="1" w:styleId="ZwykytekstZnak">
    <w:name w:val="Zwykły tekst Znak"/>
    <w:qFormat/>
    <w:rPr>
      <w:rFonts w:ascii="Courier New" w:eastAsia="Times New Roman" w:hAnsi="Courier New" w:cs="Courier New"/>
      <w:sz w:val="20"/>
      <w:szCs w:val="20"/>
      <w:lang w:val="pl-PL"/>
    </w:rPr>
  </w:style>
  <w:style w:type="character" w:customStyle="1" w:styleId="TekstkomentarzaZnak">
    <w:name w:val="Tekst komentarza Znak"/>
    <w:uiPriority w:val="99"/>
    <w:qFormat/>
    <w:rPr>
      <w:rFonts w:ascii="Tahoma" w:eastAsia="Times New Roman" w:hAnsi="Tahoma" w:cs="Times New Roman"/>
      <w:sz w:val="20"/>
      <w:szCs w:val="20"/>
      <w:lang w:val="pl-PL"/>
    </w:rPr>
  </w:style>
  <w:style w:type="character" w:customStyle="1" w:styleId="TekstdymkaZnak">
    <w:name w:val="Tekst dymka Znak"/>
    <w:qFormat/>
    <w:rPr>
      <w:rFonts w:ascii="Tahoma" w:eastAsia="Times New Roman" w:hAnsi="Tahoma" w:cs="Times New Roman"/>
      <w:sz w:val="16"/>
      <w:szCs w:val="16"/>
    </w:rPr>
  </w:style>
  <w:style w:type="character" w:customStyle="1" w:styleId="PodpisZnak">
    <w:name w:val="Podpis Znak"/>
    <w:qFormat/>
    <w:rPr>
      <w:rFonts w:ascii="Times New Roman" w:eastAsia="Times New Roman" w:hAnsi="Times New Roman" w:cs="Times New Roman"/>
      <w:b/>
      <w:bCs/>
      <w:i/>
      <w:iCs/>
      <w:lang w:val="pl-PL"/>
    </w:rPr>
  </w:style>
  <w:style w:type="character" w:customStyle="1" w:styleId="TematkomentarzaZnak">
    <w:name w:val="Temat komentarza Znak"/>
    <w:qFormat/>
    <w:rPr>
      <w:rFonts w:ascii="Times New Roman" w:eastAsia="Times New Roman" w:hAnsi="Times New Roman" w:cs="Times New Roman"/>
      <w:b/>
      <w:bCs/>
      <w:sz w:val="20"/>
      <w:szCs w:val="20"/>
      <w:lang w:val="pl-PL"/>
    </w:rPr>
  </w:style>
  <w:style w:type="character" w:customStyle="1" w:styleId="NagwekZnak">
    <w:name w:val="Nagłówek Znak"/>
    <w:qFormat/>
    <w:rPr>
      <w:rFonts w:ascii="Times New Roman" w:eastAsia="Times New Roman" w:hAnsi="Times New Roman" w:cs="Times New Roman"/>
    </w:rPr>
  </w:style>
  <w:style w:type="character" w:customStyle="1" w:styleId="Tekstpodstawowywcity3Znak">
    <w:name w:val="Tekst podstawowy wcięty 3 Znak"/>
    <w:qFormat/>
    <w:rPr>
      <w:rFonts w:ascii="Times New Roman" w:eastAsia="Times New Roman" w:hAnsi="Times New Roman" w:cs="Times New Roman"/>
      <w:sz w:val="16"/>
      <w:szCs w:val="16"/>
      <w:lang w:val="pl-PL"/>
    </w:rPr>
  </w:style>
  <w:style w:type="character" w:customStyle="1" w:styleId="apple-style-span">
    <w:name w:val="apple-style-span"/>
    <w:basedOn w:val="Domylnaczcionkaakapitu"/>
    <w:qFormat/>
  </w:style>
  <w:style w:type="character" w:customStyle="1" w:styleId="PodtytuZnak">
    <w:name w:val="Podtytuł Znak"/>
    <w:qFormat/>
    <w:rPr>
      <w:rFonts w:ascii="Arial" w:eastAsia="Times New Roman" w:hAnsi="Arial" w:cs="Arial"/>
      <w:b/>
      <w:bCs/>
      <w:sz w:val="22"/>
      <w:lang w:val="pl-PL"/>
    </w:rPr>
  </w:style>
  <w:style w:type="character" w:customStyle="1" w:styleId="TekstprzypisukocowegoZnak">
    <w:name w:val="Tekst przypisu końcowego Znak"/>
    <w:qFormat/>
    <w:rPr>
      <w:rFonts w:ascii="Times New Roman" w:eastAsia="Times New Roman" w:hAnsi="Times New Roman" w:cs="Times New Roman"/>
    </w:rPr>
  </w:style>
  <w:style w:type="character" w:customStyle="1" w:styleId="MapadokumentuZnak">
    <w:name w:val="Mapa dokumentu Znak"/>
    <w:qFormat/>
    <w:rPr>
      <w:rFonts w:ascii="Tahoma" w:eastAsia="Times New Roman" w:hAnsi="Tahoma" w:cs="Tahoma"/>
      <w:sz w:val="16"/>
      <w:szCs w:val="16"/>
      <w:lang w:val="pl-PL"/>
    </w:rPr>
  </w:style>
  <w:style w:type="character" w:customStyle="1" w:styleId="ZnakZnak13">
    <w:name w:val="Znak Znak13"/>
    <w:qFormat/>
    <w:rPr>
      <w:rFonts w:ascii="Arial" w:eastAsia="Arial" w:hAnsi="Arial" w:cs="Arial"/>
      <w:b/>
      <w:sz w:val="22"/>
      <w:lang w:val="pl-PL" w:eastAsia="pl-PL" w:bidi="ar-SA"/>
    </w:rPr>
  </w:style>
  <w:style w:type="character" w:customStyle="1" w:styleId="ZnakZnak8">
    <w:name w:val="Znak Znak8"/>
    <w:qFormat/>
    <w:rPr>
      <w:sz w:val="24"/>
      <w:szCs w:val="24"/>
      <w:lang w:val="pl-PL" w:eastAsia="pl-PL" w:bidi="ar-SA"/>
    </w:rPr>
  </w:style>
  <w:style w:type="character" w:customStyle="1" w:styleId="FontStyle17">
    <w:name w:val="Font Style17"/>
    <w:qFormat/>
    <w:rPr>
      <w:rFonts w:ascii="Arial Unicode MS" w:eastAsia="Arial Unicode MS" w:hAnsi="Arial Unicode MS" w:cs="Arial Unicode MS"/>
      <w:sz w:val="18"/>
      <w:szCs w:val="18"/>
    </w:rPr>
  </w:style>
  <w:style w:type="character" w:customStyle="1" w:styleId="NormalBoldChar">
    <w:name w:val="NormalBold Char"/>
    <w:qFormat/>
    <w:rPr>
      <w:rFonts w:ascii="Times New Roman" w:eastAsia="Times New Roman" w:hAnsi="Times New Roman" w:cs="Times New Roman"/>
      <w:b/>
      <w:szCs w:val="22"/>
      <w:lang w:val="pl-PL" w:eastAsia="en-GB"/>
    </w:rPr>
  </w:style>
  <w:style w:type="character" w:customStyle="1" w:styleId="DeltaViewInsertion">
    <w:name w:val="DeltaView Insertion"/>
    <w:qFormat/>
    <w:rPr>
      <w:b/>
      <w:i/>
      <w:spacing w:val="0"/>
    </w:rPr>
  </w:style>
  <w:style w:type="character" w:customStyle="1" w:styleId="Teksttreci">
    <w:name w:val="Tekst treści_"/>
    <w:qFormat/>
    <w:rPr>
      <w:rFonts w:ascii="Verdana" w:eastAsia="Verdana" w:hAnsi="Verdana" w:cs="Verdana"/>
      <w:sz w:val="19"/>
      <w:szCs w:val="19"/>
      <w:shd w:val="clear" w:color="auto" w:fill="FFFFFF"/>
    </w:rPr>
  </w:style>
  <w:style w:type="character" w:customStyle="1" w:styleId="TeksttreciPogrubienie">
    <w:name w:val="Tekst treści + Pogrubienie"/>
    <w:qFormat/>
    <w:rPr>
      <w:rFonts w:ascii="Verdana" w:eastAsia="Verdana" w:hAnsi="Verdana" w:cs="Verdana"/>
      <w:b/>
      <w:bCs/>
      <w:spacing w:val="0"/>
      <w:sz w:val="19"/>
      <w:szCs w:val="19"/>
      <w:shd w:val="clear" w:color="auto" w:fill="FFFFFF"/>
    </w:rPr>
  </w:style>
  <w:style w:type="character" w:customStyle="1" w:styleId="Nagwek30">
    <w:name w:val="Nagłówek #3_"/>
    <w:qFormat/>
    <w:rPr>
      <w:rFonts w:ascii="Verdana" w:eastAsia="Verdana" w:hAnsi="Verdana" w:cs="Verdana"/>
      <w:sz w:val="19"/>
      <w:szCs w:val="19"/>
      <w:shd w:val="clear" w:color="auto" w:fill="FFFFFF"/>
    </w:rPr>
  </w:style>
  <w:style w:type="character" w:customStyle="1" w:styleId="Nagwek3ArialBezpogrubieniaKursywa">
    <w:name w:val="Nagłówek #3 + Arial;Bez pogrubienia;Kursywa"/>
    <w:qFormat/>
    <w:rPr>
      <w:rFonts w:ascii="Arial" w:eastAsia="Arial" w:hAnsi="Arial" w:cs="Arial"/>
      <w:b/>
      <w:bCs/>
      <w:i/>
      <w:iCs/>
      <w:sz w:val="19"/>
      <w:szCs w:val="19"/>
      <w:shd w:val="clear" w:color="auto" w:fill="FFFFFF"/>
    </w:rPr>
  </w:style>
  <w:style w:type="character" w:customStyle="1" w:styleId="Teksttreci4">
    <w:name w:val="Tekst treści (4)_"/>
    <w:qFormat/>
    <w:rPr>
      <w:rFonts w:ascii="Verdana" w:eastAsia="Verdana" w:hAnsi="Verdana" w:cs="Verdana"/>
      <w:sz w:val="19"/>
      <w:szCs w:val="19"/>
      <w:shd w:val="clear" w:color="auto" w:fill="FFFFFF"/>
    </w:rPr>
  </w:style>
  <w:style w:type="character" w:customStyle="1" w:styleId="Teksttreci8">
    <w:name w:val="Tekst treści (8)_"/>
    <w:qFormat/>
    <w:rPr>
      <w:rFonts w:ascii="Verdana" w:eastAsia="Verdana" w:hAnsi="Verdana" w:cs="Verdana"/>
      <w:sz w:val="28"/>
      <w:szCs w:val="28"/>
      <w:shd w:val="clear" w:color="auto" w:fill="FFFFFF"/>
    </w:rPr>
  </w:style>
  <w:style w:type="character" w:customStyle="1" w:styleId="AkapitzlistZnak">
    <w:name w:val="Akapit z listą Znak"/>
    <w:uiPriority w:val="34"/>
    <w:qFormat/>
    <w:rPr>
      <w:rFonts w:ascii="Times New Roman" w:eastAsia="Times New Roman" w:hAnsi="Times New Roman" w:cs="Times New Roman"/>
      <w:lang w:val="pl-PL"/>
    </w:rPr>
  </w:style>
  <w:style w:type="character" w:customStyle="1" w:styleId="Nierozpoznanawzmianka1">
    <w:name w:val="Nierozpoznana wzmianka1"/>
    <w:qFormat/>
    <w:rPr>
      <w:color w:val="605E5C"/>
      <w:shd w:val="clear" w:color="auto" w:fill="E1DFDD"/>
    </w:rPr>
  </w:style>
  <w:style w:type="character" w:customStyle="1" w:styleId="StopkaPogrubienie">
    <w:name w:val="Stopka + Pogrubienie"/>
    <w:qFormat/>
    <w:rPr>
      <w:rFonts w:ascii="Cambria" w:eastAsia="Cambria" w:hAnsi="Cambria" w:cs="Cambria"/>
      <w:b/>
      <w:bCs/>
      <w:color w:val="000000"/>
      <w:spacing w:val="0"/>
      <w:w w:val="100"/>
      <w:sz w:val="22"/>
      <w:szCs w:val="22"/>
      <w:u w:val="none"/>
      <w:lang w:val="pl-PL" w:eastAsia="pl-PL" w:bidi="pl-PL"/>
    </w:rPr>
  </w:style>
  <w:style w:type="character" w:customStyle="1" w:styleId="Stopka0">
    <w:name w:val="Stopka_"/>
    <w:qFormat/>
    <w:rPr>
      <w:rFonts w:eastAsia="Cambria" w:cs="Cambria"/>
      <w:sz w:val="22"/>
      <w:szCs w:val="22"/>
      <w:shd w:val="clear" w:color="auto" w:fill="FFFFFF"/>
    </w:rPr>
  </w:style>
  <w:style w:type="character" w:customStyle="1" w:styleId="FontStyle19">
    <w:name w:val="Font Style19"/>
    <w:qFormat/>
    <w:rPr>
      <w:rFonts w:ascii="Arial" w:eastAsia="Arial" w:hAnsi="Arial" w:cs="Arial"/>
      <w:color w:val="000000"/>
      <w:sz w:val="18"/>
      <w:szCs w:val="18"/>
    </w:rPr>
  </w:style>
  <w:style w:type="character" w:customStyle="1" w:styleId="Nierozpoznanawzmianka2">
    <w:name w:val="Nierozpoznana wzmianka2"/>
    <w:qFormat/>
    <w:rPr>
      <w:color w:val="605E5C"/>
      <w:shd w:val="clear" w:color="auto" w:fill="E1DFDD"/>
    </w:rPr>
  </w:style>
  <w:style w:type="character" w:customStyle="1" w:styleId="FontStyle13">
    <w:name w:val="Font Style13"/>
    <w:qFormat/>
    <w:rPr>
      <w:rFonts w:ascii="Arial" w:eastAsia="Arial" w:hAnsi="Arial" w:cs="Arial"/>
      <w:i/>
      <w:iCs/>
      <w:color w:val="000000"/>
      <w:sz w:val="18"/>
      <w:szCs w:val="18"/>
    </w:rPr>
  </w:style>
  <w:style w:type="character" w:customStyle="1" w:styleId="FontStyle14">
    <w:name w:val="Font Style14"/>
    <w:qFormat/>
    <w:rPr>
      <w:rFonts w:ascii="Arial" w:eastAsia="Arial" w:hAnsi="Arial" w:cs="Arial"/>
      <w:i/>
      <w:iCs/>
      <w:color w:val="000000"/>
      <w:sz w:val="20"/>
      <w:szCs w:val="20"/>
    </w:rPr>
  </w:style>
  <w:style w:type="character" w:customStyle="1" w:styleId="FontStyle16">
    <w:name w:val="Font Style16"/>
    <w:qFormat/>
    <w:rPr>
      <w:rFonts w:ascii="Arial" w:eastAsia="Arial" w:hAnsi="Arial" w:cs="Arial"/>
      <w:b/>
      <w:bCs/>
      <w:i/>
      <w:iCs/>
      <w:color w:val="000000"/>
      <w:sz w:val="18"/>
      <w:szCs w:val="18"/>
    </w:rPr>
  </w:style>
  <w:style w:type="character" w:customStyle="1" w:styleId="FontStyle18">
    <w:name w:val="Font Style18"/>
    <w:qFormat/>
    <w:rPr>
      <w:rFonts w:ascii="Arial" w:eastAsia="Arial" w:hAnsi="Arial" w:cs="Arial"/>
      <w:color w:val="000000"/>
      <w:sz w:val="16"/>
      <w:szCs w:val="16"/>
    </w:rPr>
  </w:style>
  <w:style w:type="character" w:customStyle="1" w:styleId="FontStyle15">
    <w:name w:val="Font Style15"/>
    <w:qFormat/>
    <w:rPr>
      <w:rFonts w:ascii="Arial" w:eastAsia="Arial" w:hAnsi="Arial" w:cs="Arial"/>
      <w:color w:val="000000"/>
      <w:sz w:val="12"/>
      <w:szCs w:val="12"/>
    </w:rPr>
  </w:style>
  <w:style w:type="character" w:customStyle="1" w:styleId="WW8Num16z2">
    <w:name w:val="WW8Num16z2"/>
    <w:qFormat/>
    <w:rPr>
      <w:rFonts w:cs="Times New Roman"/>
    </w:rPr>
  </w:style>
  <w:style w:type="character" w:customStyle="1" w:styleId="FontStyle27">
    <w:name w:val="Font Style27"/>
    <w:qFormat/>
  </w:style>
  <w:style w:type="character" w:customStyle="1" w:styleId="FontStyle56">
    <w:name w:val="Font Style56"/>
    <w:qFormat/>
  </w:style>
  <w:style w:type="character" w:customStyle="1" w:styleId="FontStyle25">
    <w:name w:val="Font Style25"/>
    <w:qFormat/>
    <w:rPr>
      <w:rFonts w:ascii="Times New Roman" w:eastAsia="Times New Roman" w:hAnsi="Times New Roman" w:cs="Times New Roman"/>
      <w:color w:val="000000"/>
      <w:sz w:val="18"/>
      <w:szCs w:val="18"/>
    </w:rPr>
  </w:style>
  <w:style w:type="character" w:customStyle="1" w:styleId="FontStyle35">
    <w:name w:val="Font Style35"/>
    <w:qFormat/>
    <w:rPr>
      <w:rFonts w:ascii="Times New Roman" w:eastAsia="Times New Roman" w:hAnsi="Times New Roman" w:cs="Times New Roman"/>
      <w:b/>
      <w:bCs/>
      <w:color w:val="000000"/>
      <w:sz w:val="22"/>
      <w:szCs w:val="22"/>
    </w:rPr>
  </w:style>
  <w:style w:type="character" w:customStyle="1" w:styleId="FontStyle37">
    <w:name w:val="Font Style37"/>
    <w:qFormat/>
    <w:rPr>
      <w:rFonts w:ascii="Times New Roman" w:eastAsia="Times New Roman" w:hAnsi="Times New Roman" w:cs="Times New Roman"/>
      <w:color w:val="000000"/>
      <w:sz w:val="22"/>
      <w:szCs w:val="22"/>
    </w:rPr>
  </w:style>
  <w:style w:type="character" w:customStyle="1" w:styleId="FontStyle70">
    <w:name w:val="Font Style70"/>
    <w:qFormat/>
    <w:rPr>
      <w:rFonts w:ascii="Arial" w:eastAsia="Arial" w:hAnsi="Arial" w:cs="Arial"/>
      <w:b/>
      <w:bCs/>
      <w:color w:val="000000"/>
      <w:sz w:val="18"/>
      <w:szCs w:val="18"/>
    </w:rPr>
  </w:style>
  <w:style w:type="character" w:customStyle="1" w:styleId="FontStyle41">
    <w:name w:val="Font Style41"/>
    <w:qFormat/>
    <w:rPr>
      <w:rFonts w:ascii="Times New Roman" w:eastAsia="Times New Roman" w:hAnsi="Times New Roman" w:cs="Times New Roman"/>
      <w:sz w:val="22"/>
      <w:szCs w:val="22"/>
    </w:rPr>
  </w:style>
  <w:style w:type="character" w:customStyle="1" w:styleId="FontStyle20">
    <w:name w:val="Font Style20"/>
    <w:qFormat/>
    <w:rPr>
      <w:rFonts w:ascii="Times New Roman" w:eastAsia="Times New Roman" w:hAnsi="Times New Roman" w:cs="Times New Roman"/>
      <w:sz w:val="22"/>
      <w:szCs w:val="22"/>
    </w:rPr>
  </w:style>
  <w:style w:type="character" w:customStyle="1" w:styleId="FontStyle22">
    <w:name w:val="Font Style22"/>
    <w:qFormat/>
    <w:rPr>
      <w:rFonts w:ascii="Times New Roman" w:eastAsia="Times New Roman" w:hAnsi="Times New Roman" w:cs="Times New Roman"/>
      <w:spacing w:val="10"/>
      <w:sz w:val="22"/>
      <w:szCs w:val="22"/>
    </w:rPr>
  </w:style>
  <w:style w:type="character" w:customStyle="1" w:styleId="FontStyle24">
    <w:name w:val="Font Style24"/>
    <w:qFormat/>
    <w:rPr>
      <w:rFonts w:ascii="Times New Roman" w:eastAsia="Times New Roman" w:hAnsi="Times New Roman" w:cs="Times New Roman"/>
      <w:b/>
      <w:bCs/>
      <w:sz w:val="22"/>
      <w:szCs w:val="22"/>
    </w:rPr>
  </w:style>
  <w:style w:type="character" w:customStyle="1" w:styleId="text2bold">
    <w:name w:val="text2 bold"/>
    <w:basedOn w:val="Domylnaczcionkaakapitu"/>
    <w:qFormat/>
  </w:style>
  <w:style w:type="character" w:customStyle="1" w:styleId="text2">
    <w:name w:val="text2"/>
    <w:basedOn w:val="Domylnaczcionkaakapitu"/>
    <w:qFormat/>
  </w:style>
  <w:style w:type="character" w:customStyle="1" w:styleId="fontstyle01">
    <w:name w:val="fontstyle01"/>
    <w:qFormat/>
    <w:rPr>
      <w:rFonts w:ascii="Calibri" w:eastAsia="Calibri" w:hAnsi="Calibri" w:cs="Calibri"/>
      <w:b/>
      <w:bCs/>
      <w:color w:val="000000"/>
      <w:sz w:val="22"/>
      <w:szCs w:val="22"/>
    </w:rPr>
  </w:style>
  <w:style w:type="character" w:customStyle="1" w:styleId="NormalNNChar">
    <w:name w:val="Normal NN Char"/>
    <w:qFormat/>
    <w:rPr>
      <w:rFonts w:ascii="Calibri" w:eastAsia="Calibri" w:hAnsi="Calibri" w:cs="Calibri"/>
      <w:kern w:val="2"/>
      <w:lang w:val="zh-CN" w:eastAsia="zh-CN"/>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0">
    <w:name w:val="WW8Num3z0"/>
    <w:qFormat/>
    <w:rPr>
      <w:lang w:val="pl-P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Strong1">
    <w:name w:val="Strong1"/>
    <w:qFormat/>
    <w:rPr>
      <w:b/>
      <w:bCs/>
    </w:rPr>
  </w:style>
  <w:style w:type="character" w:customStyle="1" w:styleId="Tekstpodstawowy2Znak1">
    <w:name w:val="Tekst podstawowy 2 Znak1"/>
    <w:qFormat/>
    <w:rPr>
      <w:rFonts w:ascii="Arial" w:eastAsia="Times New Roman" w:hAnsi="Arial" w:cs="Arial"/>
      <w:lang w:eastAsia="ar-SA"/>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fheading1">
    <w:name w:val="f_heading1"/>
    <w:basedOn w:val="Domylnaczcionkaakapitu"/>
    <w:qFormat/>
  </w:style>
  <w:style w:type="character" w:customStyle="1" w:styleId="CytatZnak">
    <w:name w:val="Cytat Znak"/>
    <w:basedOn w:val="Domylnaczcionkaakapitu"/>
    <w:qFormat/>
    <w:rPr>
      <w:rFonts w:ascii="Calibri" w:eastAsia="等线" w:hAnsi="Calibri" w:cs="F"/>
      <w:i/>
      <w:iCs/>
      <w:sz w:val="22"/>
      <w:szCs w:val="22"/>
      <w:lang w:eastAsia="en-US"/>
    </w:rPr>
  </w:style>
  <w:style w:type="character" w:customStyle="1" w:styleId="CytatintensywnyZnak">
    <w:name w:val="Cytat intensywny Znak"/>
    <w:basedOn w:val="Domylnaczcionkaakapitu"/>
    <w:qFormat/>
    <w:rPr>
      <w:rFonts w:ascii="Calibri" w:eastAsia="等线" w:hAnsi="Calibri" w:cs="F"/>
      <w:b/>
      <w:bCs/>
      <w:i/>
      <w:iCs/>
      <w:sz w:val="22"/>
      <w:szCs w:val="22"/>
      <w:lang w:eastAsia="en-US"/>
    </w:rPr>
  </w:style>
  <w:style w:type="character" w:customStyle="1" w:styleId="Wyrnieniedelikatne1">
    <w:name w:val="Wyróżnienie delikatne1"/>
    <w:qFormat/>
    <w:rPr>
      <w:i/>
      <w:iCs/>
    </w:rPr>
  </w:style>
  <w:style w:type="character" w:customStyle="1" w:styleId="Wyrnienieintensywne1">
    <w:name w:val="Wyróżnienie intensywne1"/>
    <w:qFormat/>
    <w:rPr>
      <w:b/>
      <w:bCs/>
    </w:rPr>
  </w:style>
  <w:style w:type="character" w:customStyle="1" w:styleId="Odwoaniedelikatne1">
    <w:name w:val="Odwołanie delikatne1"/>
    <w:qFormat/>
    <w:rPr>
      <w:smallCaps/>
    </w:rPr>
  </w:style>
  <w:style w:type="character" w:customStyle="1" w:styleId="Odwoanieintensywne1">
    <w:name w:val="Odwołanie intensywne1"/>
    <w:qFormat/>
    <w:rPr>
      <w:smallCaps/>
      <w:spacing w:val="5"/>
      <w:u w:val="single"/>
    </w:rPr>
  </w:style>
  <w:style w:type="character" w:customStyle="1" w:styleId="Tytuksiki1">
    <w:name w:val="Tytuł książki1"/>
    <w:qFormat/>
    <w:rPr>
      <w:i/>
      <w:iCs/>
      <w:smallCaps/>
      <w:spacing w:val="5"/>
    </w:rPr>
  </w:style>
  <w:style w:type="character" w:customStyle="1" w:styleId="Tekstpodstawowyzwciciem2Znak">
    <w:name w:val="Tekst podstawowy z wcięciem 2 Znak"/>
    <w:basedOn w:val="TekstpodstawowywcityZnak"/>
    <w:qFormat/>
    <w:rPr>
      <w:rFonts w:ascii="Calibri" w:eastAsia="等线" w:hAnsi="Calibri" w:cs="F"/>
      <w:sz w:val="22"/>
      <w:szCs w:val="22"/>
      <w:lang w:val="pl-PL" w:eastAsia="en-US"/>
    </w:rPr>
  </w:style>
  <w:style w:type="character" w:customStyle="1" w:styleId="Nierozpoznanawzmianka3">
    <w:name w:val="Nierozpoznana wzmianka3"/>
    <w:basedOn w:val="Domylnaczcionkaakapitu"/>
    <w:qFormat/>
    <w:rPr>
      <w:color w:val="605E5C"/>
      <w:shd w:val="clear" w:color="auto" w:fill="E1DFDD"/>
    </w:rPr>
  </w:style>
  <w:style w:type="character" w:customStyle="1" w:styleId="Nierozpoznanawzmianka4">
    <w:name w:val="Nierozpoznana wzmianka4"/>
    <w:basedOn w:val="Domylnaczcionkaakapitu"/>
    <w:qFormat/>
    <w:rPr>
      <w:color w:val="605E5C"/>
      <w:shd w:val="clear" w:color="auto" w:fill="E1DFDD"/>
    </w:rPr>
  </w:style>
  <w:style w:type="character" w:customStyle="1" w:styleId="Znakiprzypiswdolnych">
    <w:name w:val="Znaki przypisów dolnych"/>
    <w:qFormat/>
  </w:style>
  <w:style w:type="character" w:customStyle="1" w:styleId="TekstprzypisukocowegoZnak1">
    <w:name w:val="Tekst przypisu końcowego Znak1"/>
    <w:basedOn w:val="Domylnaczcionkaakapitu"/>
    <w:link w:val="Tekstprzypisukocowego"/>
    <w:uiPriority w:val="99"/>
    <w:semiHidden/>
    <w:qFormat/>
  </w:style>
  <w:style w:type="character" w:customStyle="1" w:styleId="czeindeksu">
    <w:name w:val="Łącze indeksu"/>
    <w:qFormat/>
  </w:style>
  <w:style w:type="character" w:customStyle="1" w:styleId="Znakiprzypiswkocowych">
    <w:name w:val="Znaki przypisów końcowych"/>
    <w:qFormat/>
  </w:style>
  <w:style w:type="character" w:customStyle="1" w:styleId="TekstpodstawowyZnak1">
    <w:name w:val="Tekst podstawowy Znak1"/>
    <w:basedOn w:val="Domylnaczcionkaakapitu"/>
    <w:link w:val="Tekstpodstawowy"/>
    <w:qFormat/>
    <w:rPr>
      <w:rFonts w:ascii="Cambria" w:eastAsia="SimSun" w:hAnsi="Cambria" w:cs="Times New Roman"/>
      <w:sz w:val="20"/>
      <w:szCs w:val="20"/>
      <w:lang w:eastAsia="pl-PL"/>
    </w:rPr>
  </w:style>
  <w:style w:type="character" w:customStyle="1" w:styleId="TekstdymkaZnak1">
    <w:name w:val="Tekst dymka Znak1"/>
    <w:basedOn w:val="Domylnaczcionkaakapitu"/>
    <w:link w:val="Tekstdymka"/>
    <w:qFormat/>
    <w:rPr>
      <w:rFonts w:ascii="Tahoma" w:eastAsia="Tahoma" w:hAnsi="Tahoma" w:cs="Tahoma"/>
      <w:kern w:val="2"/>
      <w:sz w:val="16"/>
      <w:szCs w:val="16"/>
      <w:lang w:eastAsia="pl-PL"/>
    </w:rPr>
  </w:style>
  <w:style w:type="character" w:customStyle="1" w:styleId="Tekstpodstawowy2Znak2">
    <w:name w:val="Tekst podstawowy 2 Znak2"/>
    <w:basedOn w:val="Domylnaczcionkaakapitu"/>
    <w:link w:val="Tekstpodstawowy2"/>
    <w:qFormat/>
    <w:rPr>
      <w:rFonts w:ascii="Arial" w:eastAsia="Arial" w:hAnsi="Arial" w:cs="Arial"/>
      <w:kern w:val="2"/>
      <w:sz w:val="20"/>
      <w:szCs w:val="20"/>
      <w:lang w:eastAsia="pl-PL"/>
    </w:rPr>
  </w:style>
  <w:style w:type="character" w:customStyle="1" w:styleId="Tekstpodstawowy3Znak1">
    <w:name w:val="Tekst podstawowy 3 Znak1"/>
    <w:basedOn w:val="Domylnaczcionkaakapitu"/>
    <w:link w:val="Tekstpodstawowy3"/>
    <w:qFormat/>
    <w:rPr>
      <w:rFonts w:ascii="Times New Roman" w:eastAsia="Lucida Sans Unicode" w:hAnsi="Times New Roman" w:cs="Tahoma"/>
      <w:kern w:val="2"/>
      <w:sz w:val="16"/>
      <w:szCs w:val="16"/>
      <w:lang w:eastAsia="pl-PL"/>
    </w:rPr>
  </w:style>
  <w:style w:type="character" w:customStyle="1" w:styleId="TekstpodstawowywcityZnak1">
    <w:name w:val="Tekst podstawowy wcięty Znak1"/>
    <w:basedOn w:val="Domylnaczcionkaakapitu"/>
    <w:link w:val="Tekstpodstawowywcity"/>
    <w:uiPriority w:val="99"/>
    <w:semiHidden/>
    <w:qFormat/>
    <w:rPr>
      <w:rFonts w:ascii="Cambria" w:eastAsia="SimSun" w:hAnsi="Cambria" w:cs="Times New Roman"/>
      <w:sz w:val="20"/>
      <w:szCs w:val="20"/>
      <w:lang w:eastAsia="pl-PL"/>
    </w:rPr>
  </w:style>
  <w:style w:type="character" w:customStyle="1" w:styleId="Tekstpodstawowyzwciciem2Znak1">
    <w:name w:val="Tekst podstawowy z wcięciem 2 Znak1"/>
    <w:basedOn w:val="TekstpodstawowywcityZnak1"/>
    <w:link w:val="Tekstpodstawowyzwciciem2"/>
    <w:qFormat/>
    <w:rPr>
      <w:rFonts w:ascii="Calibri" w:eastAsia="等线" w:hAnsi="Calibri" w:cs="F"/>
      <w:kern w:val="2"/>
      <w:sz w:val="20"/>
      <w:szCs w:val="20"/>
      <w:lang w:eastAsia="pl-PL"/>
    </w:rPr>
  </w:style>
  <w:style w:type="character" w:customStyle="1" w:styleId="Tekstpodstawowywcity2Znak1">
    <w:name w:val="Tekst podstawowy wcięty 2 Znak1"/>
    <w:basedOn w:val="Domylnaczcionkaakapitu"/>
    <w:link w:val="Tekstpodstawowywcity2"/>
    <w:qFormat/>
    <w:rPr>
      <w:rFonts w:ascii="Times New Roman" w:eastAsia="Lucida Sans Unicode" w:hAnsi="Times New Roman" w:cs="Tahoma"/>
      <w:kern w:val="2"/>
      <w:sz w:val="24"/>
      <w:szCs w:val="24"/>
      <w:lang w:eastAsia="pl-PL"/>
    </w:rPr>
  </w:style>
  <w:style w:type="character" w:customStyle="1" w:styleId="Tekstpodstawowywcity3Znak1">
    <w:name w:val="Tekst podstawowy wcięty 3 Znak1"/>
    <w:basedOn w:val="Domylnaczcionkaakapitu"/>
    <w:link w:val="Tekstpodstawowywcity3"/>
    <w:qFormat/>
    <w:rPr>
      <w:rFonts w:ascii="Times New Roman" w:eastAsia="Lucida Sans Unicode" w:hAnsi="Times New Roman" w:cs="Tahoma"/>
      <w:kern w:val="2"/>
      <w:sz w:val="16"/>
      <w:szCs w:val="16"/>
      <w:lang w:eastAsia="pl-PL"/>
    </w:rPr>
  </w:style>
  <w:style w:type="character" w:customStyle="1" w:styleId="TekstkomentarzaZnak1">
    <w:name w:val="Tekst komentarza Znak1"/>
    <w:basedOn w:val="Domylnaczcionkaakapitu"/>
    <w:link w:val="Tekstkomentarza"/>
    <w:uiPriority w:val="99"/>
    <w:qFormat/>
    <w:rPr>
      <w:rFonts w:ascii="Tahoma" w:eastAsia="Tahoma" w:hAnsi="Tahoma" w:cs="Tahoma"/>
      <w:kern w:val="2"/>
      <w:sz w:val="20"/>
      <w:szCs w:val="20"/>
      <w:lang w:eastAsia="pl-PL"/>
    </w:rPr>
  </w:style>
  <w:style w:type="character" w:customStyle="1" w:styleId="TematkomentarzaZnak1">
    <w:name w:val="Temat komentarza Znak1"/>
    <w:basedOn w:val="TekstkomentarzaZnak1"/>
    <w:link w:val="Tematkomentarza"/>
    <w:qFormat/>
    <w:rPr>
      <w:rFonts w:ascii="Times New Roman" w:eastAsia="Times New Roman" w:hAnsi="Times New Roman" w:cs="Times New Roman"/>
      <w:b/>
      <w:bCs/>
      <w:kern w:val="2"/>
      <w:sz w:val="20"/>
      <w:szCs w:val="20"/>
      <w:lang w:eastAsia="pl-PL"/>
    </w:rPr>
  </w:style>
  <w:style w:type="character" w:customStyle="1" w:styleId="MapadokumentuZnak1">
    <w:name w:val="Mapa dokumentu Znak1"/>
    <w:basedOn w:val="Domylnaczcionkaakapitu"/>
    <w:link w:val="Mapadokumentu"/>
    <w:qFormat/>
    <w:rPr>
      <w:rFonts w:ascii="Tahoma" w:eastAsia="Tahoma" w:hAnsi="Tahoma" w:cs="Tahoma"/>
      <w:kern w:val="2"/>
      <w:sz w:val="16"/>
      <w:szCs w:val="16"/>
      <w:lang w:eastAsia="pl-PL"/>
    </w:rPr>
  </w:style>
  <w:style w:type="character" w:customStyle="1" w:styleId="StopkaZnak1">
    <w:name w:val="Stopka Znak1"/>
    <w:basedOn w:val="Domylnaczcionkaakapitu"/>
    <w:link w:val="Stopka"/>
    <w:qFormat/>
    <w:rPr>
      <w:rFonts w:ascii="Tahoma" w:eastAsia="Tahoma" w:hAnsi="Tahoma" w:cs="Tahoma"/>
      <w:kern w:val="2"/>
      <w:sz w:val="20"/>
      <w:szCs w:val="20"/>
      <w:lang w:eastAsia="pl-PL"/>
    </w:rPr>
  </w:style>
  <w:style w:type="character" w:customStyle="1" w:styleId="NagwekZnak1">
    <w:name w:val="Nagłówek Znak1"/>
    <w:basedOn w:val="Domylnaczcionkaakapitu"/>
    <w:link w:val="Nagwek"/>
    <w:qFormat/>
    <w:rPr>
      <w:rFonts w:ascii="Calibri" w:eastAsia="Calibri" w:hAnsi="Calibri" w:cs="Calibri"/>
      <w:b/>
      <w:bCs/>
      <w:color w:val="00000A"/>
      <w:kern w:val="2"/>
      <w:sz w:val="24"/>
      <w:szCs w:val="24"/>
      <w:lang w:eastAsia="pl-PL"/>
    </w:rPr>
  </w:style>
  <w:style w:type="character" w:customStyle="1" w:styleId="ZwykytekstZnak1">
    <w:name w:val="Zwykły tekst Znak1"/>
    <w:basedOn w:val="Domylnaczcionkaakapitu"/>
    <w:link w:val="Zwykytekst"/>
    <w:qFormat/>
    <w:rPr>
      <w:rFonts w:ascii="Courier New" w:eastAsia="Courier New" w:hAnsi="Courier New" w:cs="Courier New"/>
      <w:kern w:val="2"/>
      <w:sz w:val="20"/>
      <w:szCs w:val="20"/>
      <w:lang w:eastAsia="pl-PL"/>
    </w:rPr>
  </w:style>
  <w:style w:type="character" w:customStyle="1" w:styleId="LegendaZnak">
    <w:name w:val="Legenda Znak"/>
    <w:basedOn w:val="Domylnaczcionkaakapitu"/>
    <w:link w:val="Legenda"/>
    <w:qFormat/>
    <w:rPr>
      <w:rFonts w:ascii="Times New Roman" w:eastAsia="Lucida Sans Unicode" w:hAnsi="Times New Roman" w:cs="Tahoma"/>
      <w:b/>
      <w:bCs/>
      <w:i/>
      <w:iCs/>
      <w:kern w:val="2"/>
      <w:sz w:val="24"/>
      <w:szCs w:val="24"/>
      <w:lang w:eastAsia="pl-PL"/>
    </w:rPr>
  </w:style>
  <w:style w:type="character" w:customStyle="1" w:styleId="PodtytuZnak1">
    <w:name w:val="Podtytuł Znak1"/>
    <w:basedOn w:val="Domylnaczcionkaakapitu"/>
    <w:link w:val="Podtytu"/>
    <w:uiPriority w:val="11"/>
    <w:qFormat/>
    <w:rPr>
      <w:rFonts w:ascii="Arial" w:eastAsia="Arial" w:hAnsi="Arial" w:cs="Arial"/>
      <w:b/>
      <w:bCs/>
      <w:kern w:val="2"/>
      <w:szCs w:val="24"/>
      <w:lang w:eastAsia="pl-PL"/>
    </w:rPr>
  </w:style>
  <w:style w:type="character" w:customStyle="1" w:styleId="TytuZnak1">
    <w:name w:val="Tytuł Znak1"/>
    <w:basedOn w:val="Domylnaczcionkaakapitu"/>
    <w:link w:val="Tytu"/>
    <w:uiPriority w:val="10"/>
    <w:qFormat/>
    <w:rPr>
      <w:rFonts w:ascii="Arial" w:eastAsia="Arial" w:hAnsi="Arial" w:cs="Arial"/>
      <w:b/>
      <w:kern w:val="2"/>
      <w:szCs w:val="20"/>
      <w:lang w:eastAsia="pl-PL"/>
    </w:rPr>
  </w:style>
  <w:style w:type="character" w:customStyle="1" w:styleId="CytatZnak1">
    <w:name w:val="Cytat Znak1"/>
    <w:basedOn w:val="Domylnaczcionkaakapitu"/>
    <w:link w:val="Cytat"/>
    <w:qFormat/>
    <w:rPr>
      <w:rFonts w:ascii="Calibri" w:eastAsia="等线" w:hAnsi="Calibri" w:cs="F"/>
      <w:i/>
      <w:iCs/>
      <w:kern w:val="2"/>
    </w:rPr>
  </w:style>
  <w:style w:type="paragraph" w:styleId="Cytat">
    <w:name w:val="Quote"/>
    <w:basedOn w:val="AStandard"/>
    <w:next w:val="AStandard"/>
    <w:link w:val="CytatZnak1"/>
    <w:qFormat/>
    <w:pPr>
      <w:spacing w:before="200" w:line="276" w:lineRule="auto"/>
      <w:ind w:left="360" w:right="360"/>
    </w:pPr>
    <w:rPr>
      <w:rFonts w:ascii="Calibri" w:eastAsia="等线" w:hAnsi="Calibri" w:cs="F"/>
      <w:i/>
      <w:iCs/>
      <w:sz w:val="22"/>
      <w:szCs w:val="22"/>
      <w:lang w:eastAsia="en-US"/>
    </w:rPr>
  </w:style>
  <w:style w:type="character" w:customStyle="1" w:styleId="CytatintensywnyZnak1">
    <w:name w:val="Cytat intensywny Znak1"/>
    <w:basedOn w:val="Domylnaczcionkaakapitu"/>
    <w:link w:val="Cytatintensywny"/>
    <w:qFormat/>
    <w:rPr>
      <w:rFonts w:ascii="Calibri" w:eastAsia="等线" w:hAnsi="Calibri" w:cs="F"/>
      <w:b/>
      <w:bCs/>
      <w:i/>
      <w:iCs/>
      <w:kern w:val="2"/>
    </w:rPr>
  </w:style>
  <w:style w:type="paragraph" w:styleId="Cytatintensywny">
    <w:name w:val="Intense Quote"/>
    <w:basedOn w:val="AStandard"/>
    <w:next w:val="AStandard"/>
    <w:link w:val="CytatintensywnyZnak1"/>
    <w:qFormat/>
    <w:pPr>
      <w:pBdr>
        <w:bottom w:val="single" w:sz="4" w:space="1" w:color="000000"/>
      </w:pBdr>
      <w:spacing w:before="200" w:after="280" w:line="276" w:lineRule="auto"/>
      <w:ind w:left="1008" w:right="1152"/>
      <w:jc w:val="both"/>
    </w:pPr>
    <w:rPr>
      <w:rFonts w:ascii="Calibri" w:eastAsia="等线" w:hAnsi="Calibri" w:cs="F"/>
      <w:b/>
      <w:bCs/>
      <w:i/>
      <w:iCs/>
      <w:sz w:val="22"/>
      <w:szCs w:val="22"/>
      <w:lang w:eastAsia="en-US"/>
    </w:rPr>
  </w:style>
  <w:style w:type="character" w:customStyle="1" w:styleId="TekstprzypisukocowegoZnak2">
    <w:name w:val="Tekst przypisu końcowego Znak2"/>
    <w:basedOn w:val="Domylnaczcionkaakapitu"/>
    <w:uiPriority w:val="99"/>
    <w:semiHidden/>
    <w:qFormat/>
    <w:rPr>
      <w:sz w:val="20"/>
      <w:szCs w:val="20"/>
    </w:rPr>
  </w:style>
  <w:style w:type="character" w:customStyle="1" w:styleId="TekstprzypisudolnegoZnak1">
    <w:name w:val="Tekst przypisu dolnego Znak1"/>
    <w:basedOn w:val="Domylnaczcionkaakapitu"/>
    <w:link w:val="Tekstprzypisudolnego"/>
    <w:uiPriority w:val="99"/>
    <w:qFormat/>
    <w:rPr>
      <w:rFonts w:ascii="Cambria" w:eastAsia="SimSun" w:hAnsi="Cambria" w:cs="Times New Roman"/>
      <w:sz w:val="20"/>
      <w:szCs w:val="20"/>
      <w:lang w:eastAsia="pl-PL"/>
    </w:rPr>
  </w:style>
  <w:style w:type="character" w:customStyle="1" w:styleId="Nierozpoznanawzmianka5">
    <w:name w:val="Nierozpoznana wzmianka5"/>
    <w:basedOn w:val="Domylnaczcionkaakapitu"/>
    <w:uiPriority w:val="99"/>
    <w:semiHidden/>
    <w:unhideWhenUsed/>
    <w:qFormat/>
    <w:rPr>
      <w:color w:val="605E5C"/>
      <w:shd w:val="clear" w:color="auto" w:fill="E1DFDD"/>
    </w:rPr>
  </w:style>
  <w:style w:type="character" w:customStyle="1" w:styleId="ANormalnyBoldZnak">
    <w:name w:val="A_Normalny_Bold Znak"/>
    <w:basedOn w:val="Domylnaczcionkaakapitu"/>
    <w:link w:val="ANormalnyBold"/>
    <w:qFormat/>
    <w:rPr>
      <w:rFonts w:ascii="Calibri" w:eastAsia="SimSun" w:hAnsi="Calibri" w:cs="Times New Roman"/>
      <w:b/>
      <w:bCs/>
      <w:sz w:val="28"/>
      <w:szCs w:val="28"/>
      <w:lang w:eastAsia="pl-PL"/>
    </w:rPr>
  </w:style>
  <w:style w:type="paragraph" w:customStyle="1" w:styleId="ANormalnyBold">
    <w:name w:val="A_Normalny_Bold"/>
    <w:basedOn w:val="Normalny"/>
    <w:link w:val="ANormalnyBoldZnak"/>
    <w:qFormat/>
    <w:pPr>
      <w:spacing w:beforeAutospacing="1" w:afterAutospacing="1" w:line="252" w:lineRule="auto"/>
    </w:pPr>
    <w:rPr>
      <w:rFonts w:ascii="Calibri" w:eastAsia="SimSun" w:hAnsi="Calibri" w:cs="Times New Roman"/>
      <w:b/>
      <w:bCs/>
      <w:sz w:val="28"/>
      <w:szCs w:val="28"/>
      <w:lang w:eastAsia="pl-PL"/>
    </w:rPr>
  </w:style>
  <w:style w:type="character" w:customStyle="1" w:styleId="Tytuksiki2">
    <w:name w:val="Tytuł książki2"/>
    <w:uiPriority w:val="33"/>
    <w:qFormat/>
    <w:rPr>
      <w:i/>
      <w:iCs/>
      <w:smallCaps/>
      <w:spacing w:val="5"/>
    </w:rPr>
  </w:style>
  <w:style w:type="character" w:customStyle="1" w:styleId="Nierozpoznanawzmianka6">
    <w:name w:val="Nierozpoznana wzmianka6"/>
    <w:basedOn w:val="Domylnaczcionkaakapitu"/>
    <w:uiPriority w:val="99"/>
    <w:semiHidden/>
    <w:unhideWhenUsed/>
    <w:qFormat/>
    <w:rPr>
      <w:color w:val="605E5C"/>
      <w:shd w:val="clear" w:color="auto" w:fill="E1DFDD"/>
    </w:rPr>
  </w:style>
  <w:style w:type="paragraph" w:customStyle="1" w:styleId="Indeks">
    <w:name w:val="Indeks"/>
    <w:basedOn w:val="AStandard"/>
    <w:qFormat/>
    <w:pPr>
      <w:suppressLineNumbers/>
    </w:pPr>
    <w:rPr>
      <w:rFonts w:cs="Arial"/>
    </w:rPr>
  </w:style>
  <w:style w:type="paragraph" w:customStyle="1" w:styleId="Gwkaistopka">
    <w:name w:val="Główka i stopka"/>
    <w:basedOn w:val="AStandard"/>
    <w:qFormat/>
  </w:style>
  <w:style w:type="paragraph" w:styleId="Akapitzlist">
    <w:name w:val="List Paragraph"/>
    <w:basedOn w:val="AStandard"/>
    <w:uiPriority w:val="34"/>
    <w:qFormat/>
    <w:pPr>
      <w:ind w:left="708"/>
    </w:pPr>
  </w:style>
  <w:style w:type="paragraph" w:customStyle="1" w:styleId="Akapitzlist1">
    <w:name w:val="Akapit z listą1"/>
    <w:basedOn w:val="AStandard"/>
    <w:qFormat/>
    <w:pPr>
      <w:spacing w:after="200" w:line="276" w:lineRule="auto"/>
      <w:ind w:left="720"/>
    </w:pPr>
    <w:rPr>
      <w:rFonts w:ascii="Calibri" w:eastAsia="Calibri" w:hAnsi="Calibri" w:cs="Calibri"/>
      <w:sz w:val="22"/>
      <w:szCs w:val="22"/>
      <w:lang w:eastAsia="en-US"/>
    </w:rPr>
  </w:style>
  <w:style w:type="paragraph" w:customStyle="1" w:styleId="Normalny1">
    <w:name w:val="Normalny1"/>
    <w:qFormat/>
    <w:pPr>
      <w:suppressAutoHyphens/>
      <w:spacing w:before="280" w:after="280" w:line="247" w:lineRule="auto"/>
      <w:textAlignment w:val="baseline"/>
    </w:pPr>
    <w:rPr>
      <w:rFonts w:ascii="Calibri" w:eastAsia="Calibri" w:hAnsi="Calibri" w:cs="Calibri"/>
      <w:sz w:val="24"/>
      <w:szCs w:val="24"/>
    </w:rPr>
  </w:style>
  <w:style w:type="paragraph" w:customStyle="1" w:styleId="western">
    <w:name w:val="western"/>
    <w:basedOn w:val="AStandard"/>
    <w:qFormat/>
    <w:pPr>
      <w:spacing w:before="280" w:after="280" w:line="264" w:lineRule="auto"/>
    </w:pPr>
    <w:rPr>
      <w:rFonts w:ascii="Liberation Serif" w:eastAsia="Liberation Serif" w:hAnsi="Liberation Serif" w:cs="Liberation Serif"/>
      <w:color w:val="000000"/>
    </w:rPr>
  </w:style>
  <w:style w:type="paragraph" w:customStyle="1" w:styleId="NormalnyWeb1">
    <w:name w:val="Normalny (Web)1"/>
    <w:basedOn w:val="AStandard"/>
    <w:qFormat/>
    <w:pPr>
      <w:spacing w:before="280" w:after="280"/>
    </w:pPr>
    <w:rPr>
      <w:rFonts w:ascii="Calibri" w:eastAsia="Calibri" w:hAnsi="Calibri" w:cs="Calibri"/>
    </w:rPr>
  </w:style>
  <w:style w:type="paragraph" w:customStyle="1" w:styleId="Nagwek11">
    <w:name w:val="Nagłówek1"/>
    <w:basedOn w:val="AStandard"/>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AStandard"/>
    <w:qFormat/>
    <w:pPr>
      <w:spacing w:after="120"/>
    </w:pPr>
    <w:rPr>
      <w:rFonts w:eastAsia="Times New Roman" w:cs="Times New Roman"/>
      <w:sz w:val="20"/>
      <w:szCs w:val="20"/>
      <w:lang w:eastAsia="ar-SA" w:bidi="hi-IN"/>
    </w:rPr>
  </w:style>
  <w:style w:type="paragraph" w:customStyle="1" w:styleId="Endnote">
    <w:name w:val="Endnote"/>
    <w:basedOn w:val="AStandard"/>
    <w:qFormat/>
    <w:pPr>
      <w:numPr>
        <w:numId w:val="4"/>
      </w:numPr>
    </w:pPr>
    <w:rPr>
      <w:sz w:val="20"/>
      <w:szCs w:val="20"/>
    </w:rPr>
  </w:style>
  <w:style w:type="paragraph" w:customStyle="1" w:styleId="Footnote">
    <w:name w:val="Footnote"/>
    <w:basedOn w:val="AStandard"/>
    <w:qFormat/>
    <w:rPr>
      <w:rFonts w:ascii="Tahoma" w:eastAsia="Tahoma" w:hAnsi="Tahoma"/>
      <w:sz w:val="20"/>
      <w:szCs w:val="20"/>
    </w:rPr>
  </w:style>
  <w:style w:type="paragraph" w:customStyle="1" w:styleId="Contents1">
    <w:name w:val="Contents 1"/>
    <w:basedOn w:val="AStandard"/>
    <w:next w:val="AStandard"/>
    <w:qFormat/>
    <w:pPr>
      <w:tabs>
        <w:tab w:val="left" w:pos="480"/>
        <w:tab w:val="right" w:leader="dot" w:pos="9062"/>
      </w:tabs>
    </w:pPr>
    <w:rPr>
      <w:rFonts w:ascii="Arial" w:eastAsia="Arial" w:hAnsi="Arial" w:cs="Arial"/>
      <w:b/>
    </w:rPr>
  </w:style>
  <w:style w:type="paragraph" w:customStyle="1" w:styleId="pkt">
    <w:name w:val="pkt"/>
    <w:basedOn w:val="AStandard"/>
    <w:qFormat/>
    <w:pPr>
      <w:spacing w:before="60" w:after="60"/>
      <w:ind w:left="851" w:hanging="295"/>
      <w:jc w:val="both"/>
    </w:pPr>
    <w:rPr>
      <w:szCs w:val="20"/>
    </w:rPr>
  </w:style>
  <w:style w:type="paragraph" w:customStyle="1" w:styleId="pkt1">
    <w:name w:val="pkt1"/>
    <w:basedOn w:val="pkt"/>
    <w:qFormat/>
    <w:pPr>
      <w:ind w:left="850" w:hanging="425"/>
    </w:pPr>
  </w:style>
  <w:style w:type="paragraph" w:customStyle="1" w:styleId="wypunkt">
    <w:name w:val="wypunkt"/>
    <w:basedOn w:val="AStandard"/>
    <w:qFormat/>
    <w:pPr>
      <w:numPr>
        <w:numId w:val="5"/>
      </w:numPr>
      <w:tabs>
        <w:tab w:val="left" w:pos="-4680"/>
      </w:tabs>
      <w:spacing w:line="360" w:lineRule="auto"/>
      <w:jc w:val="both"/>
    </w:pPr>
    <w:rPr>
      <w:szCs w:val="20"/>
    </w:rPr>
  </w:style>
  <w:style w:type="paragraph" w:customStyle="1" w:styleId="ust">
    <w:name w:val="ust"/>
    <w:qFormat/>
    <w:pPr>
      <w:suppressAutoHyphens/>
      <w:spacing w:before="60" w:after="60"/>
      <w:ind w:left="426" w:hanging="284"/>
      <w:jc w:val="both"/>
      <w:textAlignment w:val="baseline"/>
    </w:pPr>
    <w:rPr>
      <w:sz w:val="24"/>
    </w:rPr>
  </w:style>
  <w:style w:type="paragraph" w:customStyle="1" w:styleId="ustp">
    <w:name w:val="ustęp"/>
    <w:basedOn w:val="AStandard"/>
    <w:qFormat/>
    <w:pPr>
      <w:tabs>
        <w:tab w:val="left" w:pos="1080"/>
      </w:tabs>
      <w:spacing w:after="120" w:line="312" w:lineRule="auto"/>
      <w:jc w:val="both"/>
    </w:pPr>
    <w:rPr>
      <w:sz w:val="26"/>
      <w:szCs w:val="20"/>
    </w:rPr>
  </w:style>
  <w:style w:type="paragraph" w:customStyle="1" w:styleId="tx">
    <w:name w:val="tx"/>
    <w:basedOn w:val="AStandard"/>
    <w:qFormat/>
    <w:pPr>
      <w:spacing w:before="280" w:after="280"/>
    </w:pPr>
    <w:rPr>
      <w:b/>
      <w:bCs/>
      <w:lang w:val="en-US" w:eastAsia="en-US"/>
    </w:rPr>
  </w:style>
  <w:style w:type="paragraph" w:customStyle="1" w:styleId="ust1art">
    <w:name w:val="ust1 art"/>
    <w:qFormat/>
    <w:pPr>
      <w:suppressAutoHyphens/>
      <w:spacing w:before="60" w:after="60"/>
      <w:ind w:left="1843" w:hanging="255"/>
      <w:jc w:val="both"/>
      <w:textAlignment w:val="baseline"/>
    </w:pPr>
    <w:rPr>
      <w:sz w:val="24"/>
    </w:rPr>
  </w:style>
  <w:style w:type="paragraph" w:customStyle="1" w:styleId="CharZnakCharZnakCharZnakCharZnakZnakZnakZnak">
    <w:name w:val="Char Znak Char Znak Char Znak Char Znak Znak Znak Znak"/>
    <w:basedOn w:val="AStandard"/>
    <w:qFormat/>
  </w:style>
  <w:style w:type="paragraph" w:customStyle="1" w:styleId="CharZnakCharZnakCharZnakCharZnak">
    <w:name w:val="Char Znak Char Znak Char Znak Char Znak"/>
    <w:basedOn w:val="AStandard"/>
    <w:qFormat/>
  </w:style>
  <w:style w:type="paragraph" w:customStyle="1" w:styleId="CharZnakCharZnakCharZnakCharZnak1">
    <w:name w:val="Char Znak Char Znak Char Znak Char Znak1"/>
    <w:basedOn w:val="AStandard"/>
    <w:qFormat/>
  </w:style>
  <w:style w:type="paragraph" w:customStyle="1" w:styleId="CharZnakCharZnakCharZnakCharZnakZnakZnakZnakZnakZnakZnak">
    <w:name w:val="Char Znak Char Znak Char Znak Char Znak Znak Znak Znak Znak Znak Znak"/>
    <w:basedOn w:val="AStandard"/>
    <w:qFormat/>
  </w:style>
  <w:style w:type="paragraph" w:customStyle="1" w:styleId="Default">
    <w:name w:val="Default"/>
    <w:qFormat/>
    <w:pPr>
      <w:suppressAutoHyphens/>
      <w:textAlignment w:val="baseline"/>
    </w:pPr>
    <w:rPr>
      <w:color w:val="000000"/>
      <w:sz w:val="24"/>
      <w:szCs w:val="24"/>
    </w:rPr>
  </w:style>
  <w:style w:type="paragraph" w:customStyle="1" w:styleId="Tekstpodstawowy21">
    <w:name w:val="Tekst podstawowy 21"/>
    <w:basedOn w:val="AStandard"/>
    <w:qFormat/>
    <w:pPr>
      <w:jc w:val="center"/>
    </w:pPr>
    <w:rPr>
      <w:rFonts w:ascii="Tahoma" w:eastAsia="Tahoma" w:hAnsi="Tahoma"/>
      <w:smallCaps/>
      <w:sz w:val="20"/>
      <w:szCs w:val="20"/>
    </w:rPr>
  </w:style>
  <w:style w:type="paragraph" w:customStyle="1" w:styleId="Tekstpodstawowywcity21">
    <w:name w:val="Tekst podstawowy wcięty 21"/>
    <w:basedOn w:val="AStandard"/>
    <w:qFormat/>
    <w:pPr>
      <w:ind w:left="360"/>
    </w:pPr>
    <w:rPr>
      <w:rFonts w:ascii="Arial" w:eastAsia="Arial" w:hAnsi="Arial" w:cs="Arial"/>
      <w:sz w:val="22"/>
      <w:szCs w:val="20"/>
      <w:lang w:eastAsia="ar-SA"/>
    </w:rPr>
  </w:style>
  <w:style w:type="paragraph" w:customStyle="1" w:styleId="Tekstpodstawowywcity31">
    <w:name w:val="Tekst podstawowy wcięty 31"/>
    <w:basedOn w:val="AStandard"/>
    <w:qFormat/>
    <w:pPr>
      <w:ind w:left="360"/>
      <w:jc w:val="both"/>
    </w:pPr>
    <w:rPr>
      <w:rFonts w:ascii="Arial" w:eastAsia="Arial" w:hAnsi="Arial" w:cs="Arial"/>
      <w:color w:val="000000"/>
      <w:sz w:val="22"/>
      <w:lang w:eastAsia="ar-SA"/>
    </w:rPr>
  </w:style>
  <w:style w:type="paragraph" w:customStyle="1" w:styleId="Tekstpodstawowywcity32">
    <w:name w:val="Tekst podstawowy wcięty 32"/>
    <w:basedOn w:val="AStandard"/>
    <w:qFormat/>
    <w:pPr>
      <w:ind w:left="360"/>
    </w:pPr>
    <w:rPr>
      <w:rFonts w:ascii="Arial" w:eastAsia="Arial" w:hAnsi="Arial" w:cs="Arial"/>
      <w:i/>
      <w:color w:val="000000"/>
      <w:sz w:val="22"/>
      <w:lang w:eastAsia="ar-SA"/>
    </w:rPr>
  </w:style>
  <w:style w:type="paragraph" w:customStyle="1" w:styleId="Normalny4">
    <w:name w:val="Normalny+4"/>
    <w:basedOn w:val="Default"/>
    <w:next w:val="Default"/>
    <w:qFormat/>
    <w:rPr>
      <w:rFonts w:ascii="Arial" w:eastAsia="Arial" w:hAnsi="Arial" w:cs="Arial"/>
      <w:color w:val="auto"/>
    </w:rPr>
  </w:style>
  <w:style w:type="paragraph" w:customStyle="1" w:styleId="Tekstpodstawowy23">
    <w:name w:val="Tekst podstawowy 2+3"/>
    <w:basedOn w:val="Default"/>
    <w:next w:val="Default"/>
    <w:qFormat/>
    <w:rPr>
      <w:rFonts w:ascii="Arial" w:eastAsia="Arial" w:hAnsi="Arial" w:cs="Arial"/>
      <w:color w:val="auto"/>
    </w:rPr>
  </w:style>
  <w:style w:type="paragraph" w:customStyle="1" w:styleId="arimr">
    <w:name w:val="arimr"/>
    <w:basedOn w:val="AStandard"/>
    <w:qFormat/>
    <w:pPr>
      <w:snapToGrid w:val="0"/>
      <w:spacing w:line="360" w:lineRule="auto"/>
    </w:pPr>
    <w:rPr>
      <w:szCs w:val="20"/>
      <w:lang w:val="en-US"/>
    </w:rPr>
  </w:style>
  <w:style w:type="paragraph" w:customStyle="1" w:styleId="Tytu0">
    <w:name w:val="Tytu?"/>
    <w:basedOn w:val="AStandard"/>
    <w:qFormat/>
    <w:pPr>
      <w:jc w:val="center"/>
    </w:pPr>
    <w:rPr>
      <w:b/>
      <w:szCs w:val="20"/>
    </w:rPr>
  </w:style>
  <w:style w:type="paragraph" w:customStyle="1" w:styleId="paragraf">
    <w:name w:val="paragraf"/>
    <w:basedOn w:val="AStandard"/>
    <w:qFormat/>
    <w:pPr>
      <w:keepNext/>
      <w:numPr>
        <w:numId w:val="6"/>
      </w:numPr>
      <w:spacing w:before="240" w:after="120" w:line="312" w:lineRule="auto"/>
      <w:jc w:val="center"/>
    </w:pPr>
    <w:rPr>
      <w:b/>
      <w:sz w:val="26"/>
      <w:szCs w:val="20"/>
    </w:rPr>
  </w:style>
  <w:style w:type="paragraph" w:customStyle="1" w:styleId="litera">
    <w:name w:val="litera"/>
    <w:basedOn w:val="AStandard"/>
    <w:qFormat/>
    <w:pPr>
      <w:tabs>
        <w:tab w:val="left" w:pos="1440"/>
      </w:tabs>
      <w:spacing w:after="120" w:line="288" w:lineRule="auto"/>
      <w:ind w:left="720" w:hanging="432"/>
      <w:jc w:val="both"/>
    </w:pPr>
    <w:rPr>
      <w:sz w:val="26"/>
      <w:szCs w:val="20"/>
    </w:rPr>
  </w:style>
  <w:style w:type="paragraph" w:customStyle="1" w:styleId="podpisy">
    <w:name w:val="podpisy"/>
    <w:basedOn w:val="AStandard"/>
    <w:qFormat/>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AStandard"/>
    <w:qFormat/>
    <w:pPr>
      <w:spacing w:after="120" w:line="480" w:lineRule="auto"/>
    </w:pPr>
    <w:rPr>
      <w:sz w:val="20"/>
      <w:szCs w:val="20"/>
      <w:lang w:eastAsia="ar-SA"/>
    </w:rPr>
  </w:style>
  <w:style w:type="paragraph" w:customStyle="1" w:styleId="ZnakZnak1">
    <w:name w:val="Znak Znak1"/>
    <w:basedOn w:val="AStandard"/>
    <w:qFormat/>
    <w:rPr>
      <w:rFonts w:ascii="Arial" w:eastAsia="Arial" w:hAnsi="Arial" w:cs="Arial"/>
    </w:rPr>
  </w:style>
  <w:style w:type="paragraph" w:customStyle="1" w:styleId="xl53">
    <w:name w:val="xl53"/>
    <w:basedOn w:val="AStandard"/>
    <w:qFormat/>
    <w:pPr>
      <w:spacing w:before="280" w:after="280"/>
      <w:jc w:val="center"/>
      <w:textAlignment w:val="center"/>
    </w:pPr>
    <w:rPr>
      <w:b/>
      <w:bCs/>
    </w:rPr>
  </w:style>
  <w:style w:type="paragraph" w:customStyle="1" w:styleId="Poprawka1">
    <w:name w:val="Poprawka1"/>
    <w:qFormat/>
    <w:pPr>
      <w:suppressAutoHyphens/>
      <w:textAlignment w:val="baseline"/>
    </w:pPr>
    <w:rPr>
      <w:sz w:val="24"/>
      <w:szCs w:val="24"/>
    </w:rPr>
  </w:style>
  <w:style w:type="paragraph" w:customStyle="1" w:styleId="Tekstpodstawowy211">
    <w:name w:val="Tekst podstawowy 211"/>
    <w:basedOn w:val="AStandard"/>
    <w:qFormat/>
    <w:pPr>
      <w:jc w:val="center"/>
    </w:pPr>
    <w:rPr>
      <w:rFonts w:ascii="Tahoma" w:eastAsia="Tahoma" w:hAnsi="Tahoma"/>
      <w:smallCaps/>
      <w:sz w:val="20"/>
      <w:szCs w:val="20"/>
    </w:rPr>
  </w:style>
  <w:style w:type="paragraph" w:customStyle="1" w:styleId="wt-listawielopoziomowa">
    <w:name w:val="wt-lista_wielopoziomowa"/>
    <w:basedOn w:val="AStandard"/>
    <w:qFormat/>
    <w:pPr>
      <w:numPr>
        <w:numId w:val="7"/>
      </w:numPr>
      <w:spacing w:before="120" w:after="120"/>
    </w:pPr>
    <w:rPr>
      <w:rFonts w:ascii="Arial" w:eastAsia="Arial" w:hAnsi="Arial" w:cs="Arial"/>
      <w:sz w:val="22"/>
    </w:rPr>
  </w:style>
  <w:style w:type="paragraph" w:customStyle="1" w:styleId="Zawartotabeli">
    <w:name w:val="Zawartość tabeli"/>
    <w:basedOn w:val="AStandard"/>
    <w:qFormat/>
    <w:pPr>
      <w:suppressLineNumbers/>
    </w:pPr>
    <w:rPr>
      <w:rFonts w:eastAsia="MS Mincho"/>
      <w:sz w:val="20"/>
      <w:szCs w:val="20"/>
      <w:lang w:eastAsia="ar-SA"/>
    </w:rPr>
  </w:style>
  <w:style w:type="paragraph" w:customStyle="1" w:styleId="wylicz">
    <w:name w:val="wylicz"/>
    <w:basedOn w:val="AStandard"/>
    <w:qFormat/>
    <w:pPr>
      <w:ind w:left="993" w:hanging="426"/>
    </w:pPr>
    <w:rPr>
      <w:rFonts w:ascii="Arial" w:eastAsia="Arial" w:hAnsi="Arial" w:cs="Arial"/>
      <w:sz w:val="22"/>
      <w:szCs w:val="20"/>
      <w:lang w:val="de-DE"/>
    </w:rPr>
  </w:style>
  <w:style w:type="paragraph" w:customStyle="1" w:styleId="podpunkt">
    <w:name w:val="podpunkt"/>
    <w:basedOn w:val="AStandard"/>
    <w:qFormat/>
    <w:pPr>
      <w:ind w:left="567"/>
    </w:pPr>
    <w:rPr>
      <w:rFonts w:ascii="Arial" w:eastAsia="Arial" w:hAnsi="Arial" w:cs="Arial"/>
      <w:b/>
      <w:sz w:val="22"/>
      <w:szCs w:val="20"/>
      <w:lang w:val="de-DE"/>
    </w:rPr>
  </w:style>
  <w:style w:type="paragraph" w:styleId="Bezodstpw">
    <w:name w:val="No Spacing"/>
    <w:qFormat/>
    <w:pPr>
      <w:suppressAutoHyphens/>
      <w:textAlignment w:val="baseline"/>
    </w:pPr>
    <w:rPr>
      <w:sz w:val="24"/>
      <w:szCs w:val="24"/>
      <w:lang w:eastAsia="zh-CN"/>
    </w:rPr>
  </w:style>
  <w:style w:type="paragraph" w:customStyle="1" w:styleId="AbsatzTableFormat">
    <w:name w:val="AbsatzTableFormat"/>
    <w:basedOn w:val="AStandard"/>
    <w:qFormat/>
    <w:pPr>
      <w:ind w:left="-69"/>
    </w:pPr>
    <w:rPr>
      <w:rFonts w:eastAsia="MS Mincho"/>
      <w:sz w:val="16"/>
      <w:szCs w:val="16"/>
      <w:lang w:eastAsia="ar-SA"/>
    </w:rPr>
  </w:style>
  <w:style w:type="paragraph" w:customStyle="1" w:styleId="NormalBold">
    <w:name w:val="NormalBold"/>
    <w:basedOn w:val="AStandard"/>
    <w:qFormat/>
    <w:rPr>
      <w:b/>
      <w:szCs w:val="22"/>
      <w:lang w:eastAsia="en-GB"/>
    </w:rPr>
  </w:style>
  <w:style w:type="paragraph" w:customStyle="1" w:styleId="Text1">
    <w:name w:val="Text 1"/>
    <w:basedOn w:val="AStandard"/>
    <w:qFormat/>
    <w:pPr>
      <w:spacing w:before="120" w:after="120"/>
      <w:ind w:left="850"/>
      <w:jc w:val="both"/>
    </w:pPr>
    <w:rPr>
      <w:rFonts w:eastAsia="Calibri"/>
      <w:szCs w:val="22"/>
      <w:lang w:eastAsia="en-GB"/>
    </w:rPr>
  </w:style>
  <w:style w:type="paragraph" w:customStyle="1" w:styleId="NormalLeft">
    <w:name w:val="Normal Left"/>
    <w:basedOn w:val="AStandard"/>
    <w:qFormat/>
    <w:pPr>
      <w:spacing w:before="120" w:after="120"/>
    </w:pPr>
    <w:rPr>
      <w:rFonts w:eastAsia="Calibri"/>
      <w:szCs w:val="22"/>
      <w:lang w:eastAsia="en-GB"/>
    </w:rPr>
  </w:style>
  <w:style w:type="paragraph" w:customStyle="1" w:styleId="Tiret0">
    <w:name w:val="Tiret 0"/>
    <w:basedOn w:val="AStandard"/>
    <w:qFormat/>
    <w:pPr>
      <w:numPr>
        <w:numId w:val="8"/>
      </w:numPr>
      <w:spacing w:before="120" w:after="120"/>
      <w:jc w:val="both"/>
    </w:pPr>
    <w:rPr>
      <w:rFonts w:eastAsia="Calibri"/>
      <w:szCs w:val="22"/>
      <w:lang w:eastAsia="en-GB"/>
    </w:rPr>
  </w:style>
  <w:style w:type="paragraph" w:customStyle="1" w:styleId="Tiret1">
    <w:name w:val="Tiret 1"/>
    <w:basedOn w:val="AStandard"/>
    <w:qFormat/>
    <w:pPr>
      <w:numPr>
        <w:numId w:val="9"/>
      </w:numPr>
      <w:spacing w:before="120" w:after="120"/>
      <w:jc w:val="both"/>
    </w:pPr>
    <w:rPr>
      <w:rFonts w:eastAsia="Calibri"/>
      <w:szCs w:val="22"/>
      <w:lang w:eastAsia="en-GB"/>
    </w:rPr>
  </w:style>
  <w:style w:type="paragraph" w:customStyle="1" w:styleId="NumPar1">
    <w:name w:val="NumPar 1"/>
    <w:basedOn w:val="AStandard"/>
    <w:next w:val="Text1"/>
    <w:qFormat/>
    <w:pPr>
      <w:spacing w:before="120" w:after="120"/>
      <w:jc w:val="both"/>
    </w:pPr>
    <w:rPr>
      <w:rFonts w:eastAsia="Calibri"/>
      <w:szCs w:val="22"/>
      <w:lang w:eastAsia="en-GB"/>
    </w:rPr>
  </w:style>
  <w:style w:type="paragraph" w:customStyle="1" w:styleId="NumPar2">
    <w:name w:val="NumPar 2"/>
    <w:basedOn w:val="AStandard"/>
    <w:next w:val="Text1"/>
    <w:qFormat/>
    <w:pPr>
      <w:spacing w:before="120" w:after="120"/>
      <w:jc w:val="both"/>
    </w:pPr>
    <w:rPr>
      <w:rFonts w:eastAsia="Calibri"/>
      <w:szCs w:val="22"/>
      <w:lang w:eastAsia="en-GB"/>
    </w:rPr>
  </w:style>
  <w:style w:type="paragraph" w:customStyle="1" w:styleId="NumPar3">
    <w:name w:val="NumPar 3"/>
    <w:basedOn w:val="AStandard"/>
    <w:next w:val="Text1"/>
    <w:qFormat/>
    <w:pPr>
      <w:spacing w:before="120" w:after="120"/>
      <w:jc w:val="both"/>
    </w:pPr>
    <w:rPr>
      <w:rFonts w:eastAsia="Calibri"/>
      <w:szCs w:val="22"/>
      <w:lang w:eastAsia="en-GB"/>
    </w:rPr>
  </w:style>
  <w:style w:type="paragraph" w:customStyle="1" w:styleId="NumPar4">
    <w:name w:val="NumPar 4"/>
    <w:basedOn w:val="AStandard"/>
    <w:next w:val="Text1"/>
    <w:qFormat/>
    <w:pPr>
      <w:numPr>
        <w:numId w:val="10"/>
      </w:numPr>
      <w:spacing w:before="120" w:after="120"/>
      <w:jc w:val="both"/>
    </w:pPr>
    <w:rPr>
      <w:rFonts w:eastAsia="Calibri"/>
      <w:szCs w:val="22"/>
      <w:lang w:eastAsia="en-GB"/>
    </w:rPr>
  </w:style>
  <w:style w:type="paragraph" w:customStyle="1" w:styleId="ChapterTitle">
    <w:name w:val="ChapterTitle"/>
    <w:basedOn w:val="AStandard"/>
    <w:next w:val="AStandard"/>
    <w:qFormat/>
    <w:pPr>
      <w:keepNext/>
      <w:spacing w:before="120" w:after="360"/>
      <w:jc w:val="center"/>
    </w:pPr>
    <w:rPr>
      <w:rFonts w:eastAsia="Calibri"/>
      <w:b/>
      <w:sz w:val="32"/>
      <w:szCs w:val="22"/>
      <w:lang w:eastAsia="en-GB"/>
    </w:rPr>
  </w:style>
  <w:style w:type="paragraph" w:customStyle="1" w:styleId="SectionTitle">
    <w:name w:val="SectionTitle"/>
    <w:basedOn w:val="AStandard"/>
    <w:next w:val="Nagwek1"/>
    <w:qFormat/>
    <w:pPr>
      <w:keepNext/>
      <w:spacing w:before="120" w:after="360"/>
      <w:jc w:val="center"/>
    </w:pPr>
    <w:rPr>
      <w:rFonts w:eastAsia="Calibri"/>
      <w:b/>
      <w:smallCaps/>
      <w:sz w:val="28"/>
      <w:szCs w:val="22"/>
      <w:lang w:eastAsia="en-GB"/>
    </w:rPr>
  </w:style>
  <w:style w:type="paragraph" w:customStyle="1" w:styleId="Annexetitre">
    <w:name w:val="Annexe titre"/>
    <w:basedOn w:val="AStandard"/>
    <w:next w:val="AStandard"/>
    <w:qFormat/>
    <w:pPr>
      <w:spacing w:before="120" w:after="120"/>
      <w:jc w:val="center"/>
    </w:pPr>
    <w:rPr>
      <w:rFonts w:eastAsia="Calibri"/>
      <w:b/>
      <w:szCs w:val="22"/>
      <w:u w:val="single"/>
      <w:lang w:eastAsia="en-GB"/>
    </w:rPr>
  </w:style>
  <w:style w:type="paragraph" w:customStyle="1" w:styleId="Teksttreci0">
    <w:name w:val="Tekst treści"/>
    <w:basedOn w:val="AStandard"/>
    <w:qFormat/>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AStandard"/>
    <w:qFormat/>
    <w:pPr>
      <w:shd w:val="clear" w:color="auto" w:fill="FFFFFF"/>
      <w:spacing w:line="241" w:lineRule="exact"/>
      <w:ind w:hanging="720"/>
      <w:jc w:val="both"/>
      <w:outlineLvl w:val="2"/>
    </w:pPr>
    <w:rPr>
      <w:rFonts w:ascii="Verdana" w:eastAsia="Verdana" w:hAnsi="Verdana" w:cs="Verdana"/>
      <w:sz w:val="19"/>
      <w:szCs w:val="19"/>
      <w:lang w:val="cs-CZ"/>
    </w:rPr>
  </w:style>
  <w:style w:type="paragraph" w:customStyle="1" w:styleId="Teksttreci40">
    <w:name w:val="Tekst treści (4)"/>
    <w:basedOn w:val="AStandard"/>
    <w:qFormat/>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AStandard"/>
    <w:qFormat/>
    <w:pPr>
      <w:shd w:val="clear" w:color="auto" w:fill="FFFFFF"/>
      <w:spacing w:after="1080" w:line="0" w:lineRule="atLeast"/>
    </w:pPr>
    <w:rPr>
      <w:rFonts w:ascii="Verdana" w:eastAsia="Verdana" w:hAnsi="Verdana" w:cs="Verdana"/>
      <w:sz w:val="28"/>
      <w:szCs w:val="28"/>
      <w:lang w:val="cs-CZ"/>
    </w:rPr>
  </w:style>
  <w:style w:type="paragraph" w:customStyle="1" w:styleId="Stopka4">
    <w:name w:val="Stopka4"/>
    <w:basedOn w:val="AStandard"/>
    <w:qFormat/>
    <w:pPr>
      <w:shd w:val="clear" w:color="auto" w:fill="FFFFFF"/>
      <w:spacing w:line="322" w:lineRule="exact"/>
      <w:ind w:hanging="640"/>
    </w:pPr>
    <w:rPr>
      <w:rFonts w:ascii="Cambria" w:eastAsia="Cambria" w:hAnsi="Cambria" w:cs="Cambria"/>
      <w:sz w:val="22"/>
      <w:szCs w:val="22"/>
    </w:rPr>
  </w:style>
  <w:style w:type="paragraph" w:customStyle="1" w:styleId="Style4">
    <w:name w:val="Style4"/>
    <w:basedOn w:val="AStandard"/>
    <w:qFormat/>
    <w:pPr>
      <w:spacing w:line="245" w:lineRule="exact"/>
      <w:jc w:val="both"/>
    </w:pPr>
    <w:rPr>
      <w:rFonts w:ascii="Arial" w:eastAsia="Arial" w:hAnsi="Arial" w:cs="Arial"/>
    </w:rPr>
  </w:style>
  <w:style w:type="paragraph" w:customStyle="1" w:styleId="Style6">
    <w:name w:val="Style6"/>
    <w:basedOn w:val="AStandard"/>
    <w:qFormat/>
    <w:pPr>
      <w:spacing w:line="379" w:lineRule="exact"/>
      <w:ind w:hanging="350"/>
      <w:jc w:val="both"/>
    </w:pPr>
    <w:rPr>
      <w:rFonts w:ascii="Arial" w:eastAsia="Arial" w:hAnsi="Arial" w:cs="Arial"/>
    </w:rPr>
  </w:style>
  <w:style w:type="paragraph" w:customStyle="1" w:styleId="Style7">
    <w:name w:val="Style7"/>
    <w:basedOn w:val="AStandard"/>
    <w:qFormat/>
    <w:pPr>
      <w:jc w:val="both"/>
    </w:pPr>
    <w:rPr>
      <w:rFonts w:ascii="Arial" w:eastAsia="Arial" w:hAnsi="Arial" w:cs="Arial"/>
    </w:rPr>
  </w:style>
  <w:style w:type="paragraph" w:customStyle="1" w:styleId="Style13">
    <w:name w:val="Style13"/>
    <w:basedOn w:val="AStandard"/>
    <w:qFormat/>
    <w:pPr>
      <w:spacing w:line="228" w:lineRule="exact"/>
      <w:ind w:hanging="336"/>
      <w:jc w:val="both"/>
    </w:pPr>
  </w:style>
  <w:style w:type="paragraph" w:customStyle="1" w:styleId="Style21">
    <w:name w:val="Style21"/>
    <w:basedOn w:val="AStandard"/>
    <w:qFormat/>
    <w:pPr>
      <w:spacing w:line="229" w:lineRule="exact"/>
      <w:ind w:hanging="720"/>
      <w:jc w:val="both"/>
    </w:pPr>
  </w:style>
  <w:style w:type="paragraph" w:customStyle="1" w:styleId="Style16">
    <w:name w:val="Style16"/>
    <w:basedOn w:val="AStandard"/>
    <w:qFormat/>
    <w:pPr>
      <w:spacing w:line="360" w:lineRule="exact"/>
      <w:ind w:firstLine="235"/>
    </w:pPr>
  </w:style>
  <w:style w:type="paragraph" w:customStyle="1" w:styleId="Kolorowalistaakcent11">
    <w:name w:val="Kolorowa lista — akcent 11"/>
    <w:basedOn w:val="AStandard"/>
    <w:qFormat/>
    <w:pPr>
      <w:spacing w:after="200" w:line="276" w:lineRule="auto"/>
      <w:ind w:left="720"/>
    </w:pPr>
    <w:rPr>
      <w:rFonts w:ascii="Calibri" w:eastAsia="Calibri" w:hAnsi="Calibri" w:cs="Calibri"/>
      <w:sz w:val="22"/>
      <w:szCs w:val="22"/>
      <w:lang w:eastAsia="en-US"/>
    </w:rPr>
  </w:style>
  <w:style w:type="paragraph" w:customStyle="1" w:styleId="Styl">
    <w:name w:val="Styl"/>
    <w:qFormat/>
    <w:pPr>
      <w:widowControl w:val="0"/>
      <w:suppressAutoHyphens/>
      <w:textAlignment w:val="baseline"/>
    </w:pPr>
    <w:rPr>
      <w:rFonts w:ascii="Arial" w:eastAsia="MS Mincho" w:hAnsi="Arial" w:cs="Arial"/>
      <w:sz w:val="24"/>
      <w:szCs w:val="24"/>
      <w:lang w:eastAsia="zh-CN"/>
    </w:rPr>
  </w:style>
  <w:style w:type="paragraph" w:customStyle="1" w:styleId="Tekstpodstawowy31">
    <w:name w:val="Tekst podstawowy 31"/>
    <w:basedOn w:val="AStandard"/>
    <w:qFormat/>
    <w:pPr>
      <w:spacing w:after="120"/>
    </w:pPr>
    <w:rPr>
      <w:sz w:val="16"/>
      <w:szCs w:val="16"/>
      <w:lang w:val="zh-CN"/>
    </w:rPr>
  </w:style>
  <w:style w:type="paragraph" w:customStyle="1" w:styleId="Tekstpodstawowywcity22">
    <w:name w:val="Tekst podstawowy wcięty 22"/>
    <w:basedOn w:val="AStandard"/>
    <w:qFormat/>
    <w:pPr>
      <w:spacing w:after="120" w:line="480" w:lineRule="auto"/>
      <w:ind w:left="283"/>
    </w:pPr>
    <w:rPr>
      <w:lang w:val="zh-CN"/>
    </w:rPr>
  </w:style>
  <w:style w:type="paragraph" w:customStyle="1" w:styleId="Tekstpodstawowy22">
    <w:name w:val="Tekst podstawowy 22"/>
    <w:basedOn w:val="AStandard"/>
    <w:qFormat/>
    <w:pPr>
      <w:jc w:val="both"/>
    </w:pPr>
    <w:rPr>
      <w:rFonts w:ascii="Arial" w:eastAsia="Arial" w:hAnsi="Arial" w:cs="Arial"/>
      <w:color w:val="000000"/>
      <w:sz w:val="20"/>
      <w:szCs w:val="20"/>
      <w:lang w:eastAsia="ar-SA"/>
    </w:rPr>
  </w:style>
  <w:style w:type="paragraph" w:customStyle="1" w:styleId="ZnakZnak5ZnakZnakZnakZnak">
    <w:name w:val="Znak Znak5 Znak Znak Znak Znak"/>
    <w:basedOn w:val="AStandard"/>
    <w:qFormat/>
    <w:rPr>
      <w:rFonts w:ascii="Arial" w:eastAsia="Calibri" w:hAnsi="Arial" w:cs="Arial"/>
    </w:rPr>
  </w:style>
  <w:style w:type="paragraph" w:customStyle="1" w:styleId="Zawartoramki">
    <w:name w:val="Zawartość ramki"/>
    <w:basedOn w:val="AStandard"/>
    <w:qFormat/>
    <w:rPr>
      <w:color w:val="00000A"/>
    </w:rPr>
  </w:style>
  <w:style w:type="paragraph" w:customStyle="1" w:styleId="Style9">
    <w:name w:val="Style9"/>
    <w:basedOn w:val="AStandard"/>
    <w:qFormat/>
    <w:pPr>
      <w:spacing w:line="276" w:lineRule="exact"/>
    </w:pPr>
  </w:style>
  <w:style w:type="paragraph" w:customStyle="1" w:styleId="Style17">
    <w:name w:val="Style17"/>
    <w:basedOn w:val="AStandard"/>
    <w:qFormat/>
    <w:pPr>
      <w:jc w:val="both"/>
    </w:pPr>
  </w:style>
  <w:style w:type="paragraph" w:customStyle="1" w:styleId="Style5">
    <w:name w:val="Style5"/>
    <w:basedOn w:val="AStandard"/>
    <w:qFormat/>
  </w:style>
  <w:style w:type="paragraph" w:customStyle="1" w:styleId="Style2">
    <w:name w:val="Style2"/>
    <w:basedOn w:val="AStandard"/>
    <w:qFormat/>
    <w:pPr>
      <w:spacing w:line="276" w:lineRule="exact"/>
    </w:pPr>
  </w:style>
  <w:style w:type="paragraph" w:customStyle="1" w:styleId="Style3">
    <w:name w:val="Style3"/>
    <w:basedOn w:val="AStandard"/>
    <w:qFormat/>
    <w:pPr>
      <w:spacing w:line="274" w:lineRule="exact"/>
      <w:jc w:val="both"/>
    </w:pPr>
  </w:style>
  <w:style w:type="paragraph" w:customStyle="1" w:styleId="Style10">
    <w:name w:val="Style10"/>
    <w:basedOn w:val="AStandard"/>
    <w:qFormat/>
    <w:pPr>
      <w:spacing w:line="274" w:lineRule="exact"/>
      <w:ind w:hanging="350"/>
      <w:jc w:val="both"/>
    </w:pPr>
  </w:style>
  <w:style w:type="paragraph" w:customStyle="1" w:styleId="Style15">
    <w:name w:val="Style15"/>
    <w:basedOn w:val="AStandard"/>
    <w:qFormat/>
  </w:style>
  <w:style w:type="paragraph" w:customStyle="1" w:styleId="Styl1">
    <w:name w:val="Styl1"/>
    <w:basedOn w:val="AStandard"/>
    <w:qFormat/>
    <w:pPr>
      <w:spacing w:line="288" w:lineRule="auto"/>
      <w:ind w:right="23"/>
      <w:jc w:val="both"/>
    </w:pPr>
    <w:rPr>
      <w:rFonts w:ascii="Arial" w:eastAsia="Arial" w:hAnsi="Arial" w:cs="Arial"/>
      <w:sz w:val="22"/>
      <w:szCs w:val="22"/>
      <w:lang w:eastAsia="en-US"/>
    </w:rPr>
  </w:style>
  <w:style w:type="paragraph" w:customStyle="1" w:styleId="D1tre">
    <w:name w:val="D1 treść"/>
    <w:basedOn w:val="Akapitzlist"/>
    <w:qFormat/>
    <w:pPr>
      <w:spacing w:after="100" w:line="360" w:lineRule="auto"/>
      <w:ind w:left="720"/>
      <w:jc w:val="both"/>
    </w:pPr>
    <w:rPr>
      <w:rFonts w:ascii="Arial" w:eastAsia="Arial" w:hAnsi="Arial" w:cs="Arial"/>
      <w:sz w:val="22"/>
      <w:szCs w:val="22"/>
      <w:lang w:val="zh-CN" w:eastAsia="en-US"/>
    </w:rPr>
  </w:style>
  <w:style w:type="paragraph" w:customStyle="1" w:styleId="NormalNN">
    <w:name w:val="Normal NN"/>
    <w:basedOn w:val="AStandard"/>
    <w:qFormat/>
    <w:pPr>
      <w:spacing w:before="60" w:after="40"/>
      <w:jc w:val="both"/>
    </w:pPr>
    <w:rPr>
      <w:rFonts w:ascii="Calibri" w:eastAsia="Calibri" w:hAnsi="Calibri" w:cs="Calibri"/>
      <w:sz w:val="20"/>
      <w:szCs w:val="20"/>
      <w:lang w:val="zh-CN" w:eastAsia="zh-CN"/>
    </w:rPr>
  </w:style>
  <w:style w:type="paragraph" w:customStyle="1" w:styleId="p">
    <w:name w:val="p"/>
    <w:qFormat/>
    <w:pPr>
      <w:suppressAutoHyphens/>
      <w:spacing w:line="252" w:lineRule="auto"/>
      <w:textAlignment w:val="baseline"/>
    </w:pPr>
    <w:rPr>
      <w:rFonts w:ascii="Arial Narrow" w:eastAsia="Arial Narrow" w:hAnsi="Arial Narrow" w:cs="Arial Narrow"/>
      <w:sz w:val="22"/>
      <w:szCs w:val="22"/>
    </w:rPr>
  </w:style>
  <w:style w:type="paragraph" w:customStyle="1" w:styleId="p1">
    <w:name w:val="p1"/>
    <w:basedOn w:val="AStandard"/>
    <w:qFormat/>
    <w:pPr>
      <w:spacing w:before="280" w:after="280"/>
    </w:pPr>
  </w:style>
  <w:style w:type="paragraph" w:customStyle="1" w:styleId="BodyText21">
    <w:name w:val="Body Text 21"/>
    <w:basedOn w:val="AStandard"/>
    <w:qFormat/>
    <w:pPr>
      <w:spacing w:after="120" w:line="480" w:lineRule="auto"/>
    </w:pPr>
    <w:rPr>
      <w:rFonts w:ascii="Arial" w:eastAsia="Arial" w:hAnsi="Arial" w:cs="Arial"/>
      <w:sz w:val="22"/>
      <w:szCs w:val="22"/>
      <w:lang w:eastAsia="ar-SA"/>
    </w:rPr>
  </w:style>
  <w:style w:type="paragraph" w:customStyle="1" w:styleId="NormalWeb1">
    <w:name w:val="Normal (Web)1"/>
    <w:basedOn w:val="AStandard"/>
    <w:qFormat/>
    <w:pPr>
      <w:spacing w:before="280" w:after="280"/>
    </w:pPr>
  </w:style>
  <w:style w:type="paragraph" w:customStyle="1" w:styleId="PlainText1">
    <w:name w:val="Plain Text1"/>
    <w:basedOn w:val="AStandard"/>
    <w:qFormat/>
    <w:rPr>
      <w:rFonts w:ascii="Courier New" w:eastAsia="Courier New" w:hAnsi="Courier New" w:cs="Courier New"/>
      <w:sz w:val="20"/>
      <w:szCs w:val="20"/>
    </w:rPr>
  </w:style>
  <w:style w:type="paragraph" w:customStyle="1" w:styleId="Akapitzlist2">
    <w:name w:val="Akapit z listą2"/>
    <w:basedOn w:val="AStandard"/>
    <w:uiPriority w:val="99"/>
    <w:qFormat/>
    <w:pPr>
      <w:spacing w:after="200" w:line="276" w:lineRule="auto"/>
      <w:ind w:left="720"/>
    </w:pPr>
    <w:rPr>
      <w:rFonts w:ascii="Calibri" w:eastAsia="Calibri" w:hAnsi="Calibri" w:cs="Calibri"/>
      <w:sz w:val="22"/>
      <w:szCs w:val="22"/>
      <w:lang w:eastAsia="en-US"/>
    </w:rPr>
  </w:style>
  <w:style w:type="paragraph" w:customStyle="1" w:styleId="WW-Tekstpodstawowy2">
    <w:name w:val="WW-Tekst podstawowy 2"/>
    <w:basedOn w:val="AStandard"/>
    <w:qFormat/>
    <w:pPr>
      <w:jc w:val="center"/>
    </w:pPr>
    <w:rPr>
      <w:b/>
      <w:szCs w:val="20"/>
      <w:lang w:eastAsia="ar-SA"/>
    </w:rPr>
  </w:style>
  <w:style w:type="paragraph" w:customStyle="1" w:styleId="Nagwektabeli">
    <w:name w:val="Nagłówek tabeli"/>
    <w:basedOn w:val="Zawartotabeli"/>
    <w:qFormat/>
    <w:pPr>
      <w:jc w:val="center"/>
    </w:pPr>
    <w:rPr>
      <w:rFonts w:eastAsia="Times New Roman"/>
      <w:b/>
      <w:bCs/>
      <w:sz w:val="24"/>
      <w:szCs w:val="24"/>
      <w:lang w:eastAsia="pl-PL"/>
    </w:rPr>
  </w:style>
  <w:style w:type="paragraph" w:customStyle="1" w:styleId="Nagwekspisutreci1">
    <w:name w:val="Nagłówek spisu treści1"/>
    <w:basedOn w:val="Nagwek1"/>
    <w:next w:val="AStandard"/>
    <w:qFormat/>
    <w:pPr>
      <w:keepNext w:val="0"/>
      <w:spacing w:before="480" w:after="0" w:line="276" w:lineRule="auto"/>
    </w:pPr>
    <w:rPr>
      <w:rFonts w:ascii="Calibri Light" w:eastAsia="DengXian Light" w:hAnsi="Calibri Light" w:cs="F"/>
      <w:kern w:val="0"/>
      <w:sz w:val="28"/>
      <w:szCs w:val="28"/>
      <w:lang w:eastAsia="en-US" w:bidi="en-US"/>
    </w:rPr>
  </w:style>
  <w:style w:type="paragraph" w:customStyle="1" w:styleId="Nagwekspisutreci2">
    <w:name w:val="Nagłówek spisu treści2"/>
    <w:basedOn w:val="Nagwek1"/>
    <w:next w:val="Normalny"/>
    <w:uiPriority w:val="39"/>
    <w:qFormat/>
    <w:pPr>
      <w:keepLines/>
      <w:suppressAutoHyphens w:val="0"/>
      <w:spacing w:after="0" w:line="252" w:lineRule="auto"/>
      <w:textAlignment w:val="auto"/>
    </w:pPr>
    <w:rPr>
      <w:rFonts w:ascii="Calibri Light" w:eastAsia="Times New Roman" w:hAnsi="Calibri Light" w:cs="Times New Roman"/>
      <w:b w:val="0"/>
      <w:bCs w:val="0"/>
      <w:color w:val="2F5496"/>
      <w:kern w:val="0"/>
    </w:rPr>
  </w:style>
  <w:style w:type="paragraph" w:customStyle="1" w:styleId="Poprawka2">
    <w:name w:val="Poprawka2"/>
    <w:uiPriority w:val="99"/>
    <w:semiHidden/>
    <w:qFormat/>
    <w:pPr>
      <w:suppressAutoHyphens/>
    </w:pPr>
    <w:rPr>
      <w:rFonts w:ascii="Cambria" w:hAnsi="Cambria"/>
    </w:rPr>
  </w:style>
  <w:style w:type="paragraph" w:customStyle="1" w:styleId="Nagwekspisutreci3">
    <w:name w:val="Nagłówek spisu treści3"/>
    <w:basedOn w:val="Nagwekindeksu"/>
    <w:qFormat/>
  </w:style>
  <w:style w:type="paragraph" w:customStyle="1" w:styleId="Standard">
    <w:name w:val="Standard"/>
    <w:qFormat/>
    <w:pPr>
      <w:widowControl w:val="0"/>
      <w:suppressAutoHyphens/>
      <w:textAlignment w:val="baseline"/>
    </w:pPr>
    <w:rPr>
      <w:rFonts w:eastAsia="Lucida Sans Unicode" w:cs="Tahoma"/>
      <w:kern w:val="2"/>
      <w:sz w:val="24"/>
      <w:szCs w:val="24"/>
    </w:rPr>
  </w:style>
  <w:style w:type="table" w:customStyle="1" w:styleId="Tabela-Siatka1">
    <w:name w:val="Tabela - Siatka1"/>
    <w:basedOn w:val="Standardowy"/>
    <w:qFormat/>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ocertified.com/" TargetMode="External"/><Relationship Id="rId4" Type="http://schemas.openxmlformats.org/officeDocument/2006/relationships/settings" Target="settings.xml"/><Relationship Id="rId9" Type="http://schemas.openxmlformats.org/officeDocument/2006/relationships/hyperlink" Target="http://www.tcocertified.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1CF3A-4AC6-46FB-AD86-72EDA2DF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3931</Words>
  <Characters>23592</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Zegardło</dc:creator>
  <cp:lastModifiedBy>s.sadoch</cp:lastModifiedBy>
  <cp:revision>28</cp:revision>
  <dcterms:created xsi:type="dcterms:W3CDTF">2022-11-17T08:05:00Z</dcterms:created>
  <dcterms:modified xsi:type="dcterms:W3CDTF">2023-08-21T06:02:00Z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DDB846E908FD434C8A1436B012EDD833</vt:lpwstr>
  </property>
  <property fmtid="{D5CDD505-2E9C-101B-9397-08002B2CF9AE}" pid="3" name="KSOProductBuildVer">
    <vt:lpwstr>1045-11.2.0.11537</vt:lpwstr>
  </property>
</Properties>
</file>